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B8" w:rsidRPr="003803B8" w:rsidRDefault="003803B8" w:rsidP="00472EBA">
      <w:pPr>
        <w:pStyle w:val="Rubrik"/>
        <w:rPr>
          <w:b/>
          <w:sz w:val="32"/>
          <w:szCs w:val="32"/>
        </w:rPr>
      </w:pPr>
      <w:bookmarkStart w:id="0" w:name="_GoBack"/>
      <w:bookmarkEnd w:id="0"/>
      <w:r w:rsidRPr="00BC129F">
        <w:rPr>
          <w:b/>
          <w:sz w:val="32"/>
          <w:szCs w:val="32"/>
        </w:rPr>
        <w:t xml:space="preserve">Överenskommelse om </w:t>
      </w:r>
      <w:r>
        <w:rPr>
          <w:b/>
          <w:sz w:val="32"/>
          <w:szCs w:val="32"/>
        </w:rPr>
        <w:t xml:space="preserve">målen för den svenska </w:t>
      </w:r>
      <w:r w:rsidRPr="00BC129F">
        <w:rPr>
          <w:b/>
          <w:sz w:val="32"/>
          <w:szCs w:val="32"/>
        </w:rPr>
        <w:t>livsmedelsstrategi</w:t>
      </w:r>
      <w:r>
        <w:rPr>
          <w:b/>
          <w:sz w:val="32"/>
          <w:szCs w:val="32"/>
        </w:rPr>
        <w:t>n</w:t>
      </w:r>
    </w:p>
    <w:p w:rsidR="003803B8" w:rsidRPr="003803B8" w:rsidRDefault="003803B8" w:rsidP="003803B8">
      <w:pPr>
        <w:pStyle w:val="Brdtext"/>
        <w:rPr>
          <w:rFonts w:ascii="OrigGarmnd BT" w:hAnsi="OrigGarmnd BT"/>
          <w:sz w:val="22"/>
          <w:szCs w:val="22"/>
        </w:rPr>
      </w:pPr>
      <w:r w:rsidRPr="003803B8">
        <w:rPr>
          <w:rFonts w:ascii="OrigGarmnd BT" w:hAnsi="OrigGarmnd BT"/>
          <w:b/>
          <w:sz w:val="22"/>
          <w:szCs w:val="22"/>
        </w:rPr>
        <w:t>För att få en sammanhållen politik för hela livsmedelskedjan har regeringen tillsammans med Moderaterna, Centerpartiet, Vänsterpartiet, Liberalerna och Kristdemokraterna kommit överens om de långsiktiga målen för den nationella livsmedelsstrategin.</w:t>
      </w:r>
    </w:p>
    <w:p w:rsidR="003803B8" w:rsidRPr="003803B8" w:rsidRDefault="003803B8" w:rsidP="003803B8">
      <w:pPr>
        <w:pStyle w:val="Brdtextram"/>
        <w:spacing w:line="276" w:lineRule="auto"/>
        <w:ind w:left="0"/>
        <w:rPr>
          <w:rFonts w:ascii="OrigGarmnd BT" w:hAnsi="OrigGarmnd BT"/>
          <w:sz w:val="22"/>
          <w:szCs w:val="22"/>
        </w:rPr>
      </w:pPr>
      <w:r w:rsidRPr="003803B8">
        <w:rPr>
          <w:rFonts w:ascii="OrigGarmnd BT" w:hAnsi="OrigGarmnd BT"/>
          <w:sz w:val="22"/>
          <w:szCs w:val="22"/>
        </w:rPr>
        <w:t>Det övergripande målet för livsmedelsstrategin - som det numer råder bred politisk enighet om - ska vara en konkurrenskraftig livsmedelskedja där den totala livsmedelsproduktionen ökar, samtidigt som relevanta nationella miljömål nås, i syfte att skapa tillväxt och sysselsättning och bidra till hållbar utveckling i hela landet. Produktionsökningen, både konventionell och ekologisk, bör svara mot konsumenternas efterfrågan. En produktionsökning skulle kunna bidra till en ökad självförsörjningsgrad av livsmedel. Sårbarheten i livsmedelskedjan ska minska.</w:t>
      </w:r>
    </w:p>
    <w:p w:rsidR="003803B8" w:rsidRPr="003803B8" w:rsidRDefault="003803B8" w:rsidP="003803B8">
      <w:pPr>
        <w:pStyle w:val="Brdtextram"/>
        <w:spacing w:line="276" w:lineRule="auto"/>
        <w:ind w:left="0"/>
        <w:rPr>
          <w:rFonts w:ascii="OrigGarmnd BT" w:hAnsi="OrigGarmnd BT"/>
          <w:sz w:val="22"/>
          <w:szCs w:val="22"/>
        </w:rPr>
      </w:pPr>
    </w:p>
    <w:p w:rsidR="003803B8" w:rsidRPr="003803B8" w:rsidRDefault="003803B8" w:rsidP="003803B8">
      <w:pPr>
        <w:pStyle w:val="Brdtextram"/>
        <w:spacing w:line="276" w:lineRule="auto"/>
        <w:ind w:left="0"/>
        <w:rPr>
          <w:rFonts w:ascii="OrigGarmnd BT" w:hAnsi="OrigGarmnd BT"/>
          <w:sz w:val="22"/>
          <w:szCs w:val="22"/>
        </w:rPr>
      </w:pPr>
      <w:r w:rsidRPr="003803B8">
        <w:rPr>
          <w:rFonts w:ascii="OrigGarmnd BT" w:hAnsi="OrigGarmnd BT"/>
          <w:sz w:val="22"/>
          <w:szCs w:val="22"/>
        </w:rPr>
        <w:t>Livsmedelsstrategin innehåller tre strategiska områden. Målen för dessa råder det nu också bred politisk samsyn kring, dessa är:</w:t>
      </w:r>
    </w:p>
    <w:p w:rsidR="003803B8" w:rsidRPr="003803B8" w:rsidRDefault="003803B8" w:rsidP="003803B8">
      <w:pPr>
        <w:pStyle w:val="Brdtextram"/>
        <w:spacing w:line="276" w:lineRule="auto"/>
        <w:ind w:left="0"/>
        <w:rPr>
          <w:rFonts w:ascii="OrigGarmnd BT" w:hAnsi="OrigGarmnd BT"/>
          <w:color w:val="000000"/>
          <w:sz w:val="22"/>
          <w:szCs w:val="22"/>
        </w:rPr>
      </w:pPr>
    </w:p>
    <w:p w:rsidR="003803B8" w:rsidRPr="003803B8" w:rsidRDefault="003803B8" w:rsidP="003803B8">
      <w:pPr>
        <w:pStyle w:val="Brdtext"/>
        <w:rPr>
          <w:rFonts w:ascii="OrigGarmnd BT" w:hAnsi="OrigGarmnd BT"/>
          <w:b/>
          <w:sz w:val="22"/>
          <w:szCs w:val="22"/>
        </w:rPr>
      </w:pPr>
      <w:r w:rsidRPr="003803B8">
        <w:rPr>
          <w:rFonts w:ascii="OrigGarmnd BT" w:hAnsi="OrigGarmnd BT"/>
          <w:b/>
          <w:sz w:val="22"/>
          <w:szCs w:val="22"/>
        </w:rPr>
        <w:t>Regler och villkor</w:t>
      </w:r>
    </w:p>
    <w:p w:rsidR="003803B8" w:rsidRPr="003803B8" w:rsidRDefault="003803B8" w:rsidP="003803B8">
      <w:pPr>
        <w:rPr>
          <w:rFonts w:ascii="OrigGarmnd BT" w:hAnsi="OrigGarmnd BT"/>
          <w:sz w:val="22"/>
          <w:szCs w:val="22"/>
        </w:rPr>
      </w:pPr>
      <w:r w:rsidRPr="003803B8">
        <w:rPr>
          <w:rFonts w:ascii="OrigGarmnd BT" w:hAnsi="OrigGarmnd BT"/>
          <w:sz w:val="22"/>
          <w:szCs w:val="22"/>
        </w:rPr>
        <w:t>Målet för det strategiska området Regler och villkor ska vara att utformningen av regler och villkor ska stödja målet om en konkurrenskraftig och hållbar livsmedelskedja där produktionen ökar. Detta genom ändamålsenliga skatter och avgifter, regelförenklingar, administrativa lättnader och andra åtgärder för att stärka konkurrenskraften och lönsamheten.</w:t>
      </w:r>
    </w:p>
    <w:p w:rsidR="003803B8" w:rsidRPr="003803B8" w:rsidRDefault="003803B8" w:rsidP="003803B8">
      <w:pPr>
        <w:pStyle w:val="Brdtext"/>
        <w:rPr>
          <w:rFonts w:ascii="OrigGarmnd BT" w:hAnsi="OrigGarmnd BT"/>
          <w:b/>
          <w:sz w:val="22"/>
          <w:szCs w:val="22"/>
        </w:rPr>
      </w:pPr>
      <w:r w:rsidRPr="003803B8">
        <w:rPr>
          <w:rFonts w:ascii="OrigGarmnd BT" w:hAnsi="OrigGarmnd BT"/>
          <w:b/>
          <w:sz w:val="22"/>
          <w:szCs w:val="22"/>
        </w:rPr>
        <w:t>Konsument och marknad</w:t>
      </w:r>
    </w:p>
    <w:p w:rsidR="003803B8" w:rsidRPr="003803B8" w:rsidRDefault="003803B8" w:rsidP="003803B8">
      <w:pPr>
        <w:rPr>
          <w:rFonts w:ascii="OrigGarmnd BT" w:hAnsi="OrigGarmnd BT"/>
          <w:sz w:val="22"/>
          <w:szCs w:val="22"/>
        </w:rPr>
      </w:pPr>
      <w:r w:rsidRPr="003803B8">
        <w:rPr>
          <w:rFonts w:ascii="OrigGarmnd BT" w:hAnsi="OrigGarmnd BT"/>
          <w:sz w:val="22"/>
          <w:szCs w:val="22"/>
        </w:rPr>
        <w:lastRenderedPageBreak/>
        <w:t>Målet för det strategiska området Konsument och marknad ska vara att konsumenterna ska ha ett högt förtroende för livsmedlen och kunna göra medvetna och hållbara val, exempelvis av närproducerat och ekologiskt. Marknaden för livsmedel ska kännetecknas av en väl fungerande konkurrens. Den svenska livsmedelsexporten ska ges förutsättningar att öka för att möta efterfrågan på relevanta marknader.</w:t>
      </w:r>
    </w:p>
    <w:p w:rsidR="003803B8" w:rsidRPr="003803B8" w:rsidRDefault="003803B8" w:rsidP="003803B8">
      <w:pPr>
        <w:pStyle w:val="Brdtext"/>
        <w:rPr>
          <w:rFonts w:ascii="OrigGarmnd BT" w:hAnsi="OrigGarmnd BT"/>
          <w:b/>
          <w:sz w:val="22"/>
          <w:szCs w:val="22"/>
        </w:rPr>
      </w:pPr>
      <w:r w:rsidRPr="003803B8">
        <w:rPr>
          <w:rFonts w:ascii="OrigGarmnd BT" w:hAnsi="OrigGarmnd BT"/>
          <w:b/>
          <w:sz w:val="22"/>
          <w:szCs w:val="22"/>
        </w:rPr>
        <w:t>Kunskap och innovation</w:t>
      </w:r>
    </w:p>
    <w:p w:rsidR="003803B8" w:rsidRPr="003803B8" w:rsidRDefault="003803B8" w:rsidP="003803B8">
      <w:pPr>
        <w:rPr>
          <w:rFonts w:ascii="OrigGarmnd BT" w:hAnsi="OrigGarmnd BT"/>
          <w:sz w:val="22"/>
          <w:szCs w:val="22"/>
        </w:rPr>
      </w:pPr>
      <w:r w:rsidRPr="003803B8">
        <w:rPr>
          <w:rFonts w:ascii="OrigGarmnd BT" w:hAnsi="OrigGarmnd BT"/>
          <w:sz w:val="22"/>
          <w:szCs w:val="22"/>
        </w:rPr>
        <w:t>Målet för det strategiska området kunskap och innovation ska vara att stödja kunskaps- och innovationssystemet för att bidra till ökad produktivitet och innovation i livsmedelskedjan samt hållbar produktion och konsumtion av livsmedel.</w:t>
      </w:r>
    </w:p>
    <w:p w:rsidR="003803B8" w:rsidRPr="003803B8" w:rsidRDefault="003803B8" w:rsidP="003803B8">
      <w:pPr>
        <w:pStyle w:val="Brdtext"/>
        <w:numPr>
          <w:ilvl w:val="0"/>
          <w:numId w:val="44"/>
        </w:numPr>
        <w:tabs>
          <w:tab w:val="clear" w:pos="1701"/>
          <w:tab w:val="clear" w:pos="3600"/>
          <w:tab w:val="clear" w:pos="5387"/>
        </w:tabs>
        <w:rPr>
          <w:rFonts w:ascii="OrigGarmnd BT" w:hAnsi="OrigGarmnd BT"/>
          <w:sz w:val="22"/>
          <w:szCs w:val="22"/>
        </w:rPr>
      </w:pPr>
      <w:r w:rsidRPr="003803B8">
        <w:rPr>
          <w:rFonts w:ascii="OrigGarmnd BT" w:hAnsi="OrigGarmnd BT"/>
          <w:sz w:val="22"/>
          <w:szCs w:val="22"/>
        </w:rPr>
        <w:t>Jag är väldigt glad över att vi, regeringen tillsammans med de borgerliga partierna och Vänsterpartiet, nu har enats om målen för den kommande livsmedelsstrategin. Ett viktigt mål för strategin är att livsmedelsproduktionen i Sverige ska öka. Den kommer att gynna jobb och hållbar tillväxt i hela landet. Den är också viktig för en levande landsbygd eftersom mycket av matproduktionen sker just där, säger landsbygdsminister Sven-Erik Bucht.</w:t>
      </w:r>
    </w:p>
    <w:p w:rsidR="003803B8" w:rsidRPr="003803B8" w:rsidRDefault="003803B8" w:rsidP="003803B8">
      <w:pPr>
        <w:pStyle w:val="Liststycke"/>
        <w:numPr>
          <w:ilvl w:val="0"/>
          <w:numId w:val="45"/>
        </w:numPr>
        <w:rPr>
          <w:rFonts w:ascii="OrigGarmnd BT" w:eastAsia="Times New Roman" w:hAnsi="OrigGarmnd BT"/>
          <w:sz w:val="22"/>
          <w:szCs w:val="22"/>
        </w:rPr>
      </w:pPr>
      <w:r w:rsidRPr="003803B8">
        <w:rPr>
          <w:rFonts w:ascii="OrigGarmnd BT" w:eastAsia="Times New Roman" w:hAnsi="OrigGarmnd BT" w:cs="Calibri"/>
          <w:sz w:val="22"/>
          <w:szCs w:val="22"/>
        </w:rPr>
        <w:t xml:space="preserve">Sverige är ett ledande </w:t>
      </w:r>
      <w:proofErr w:type="spellStart"/>
      <w:r w:rsidRPr="003803B8">
        <w:rPr>
          <w:rFonts w:ascii="OrigGarmnd BT" w:eastAsia="Times New Roman" w:hAnsi="OrigGarmnd BT" w:cs="Calibri"/>
          <w:sz w:val="22"/>
          <w:szCs w:val="22"/>
        </w:rPr>
        <w:t>matland</w:t>
      </w:r>
      <w:proofErr w:type="spellEnd"/>
      <w:r w:rsidRPr="003803B8">
        <w:rPr>
          <w:rFonts w:ascii="OrigGarmnd BT" w:eastAsia="Times New Roman" w:hAnsi="OrigGarmnd BT" w:cs="Calibri"/>
          <w:sz w:val="22"/>
          <w:szCs w:val="22"/>
        </w:rPr>
        <w:t xml:space="preserve"> med stor potential för livsmedelsproduktionen.</w:t>
      </w:r>
      <w:r w:rsidRPr="003803B8">
        <w:rPr>
          <w:rFonts w:ascii="OrigGarmnd BT" w:eastAsia="Times New Roman" w:hAnsi="OrigGarmnd BT"/>
          <w:sz w:val="22"/>
          <w:szCs w:val="22"/>
        </w:rPr>
        <w:t xml:space="preserve"> </w:t>
      </w:r>
      <w:r w:rsidRPr="003803B8">
        <w:rPr>
          <w:rFonts w:ascii="OrigGarmnd BT" w:eastAsia="Times New Roman" w:hAnsi="OrigGarmnd BT" w:cs="Calibri"/>
          <w:color w:val="000000"/>
          <w:sz w:val="22"/>
          <w:szCs w:val="22"/>
        </w:rPr>
        <w:t xml:space="preserve">Den bidrar till jobb och tillväxt i hela landet och möjliggör export. Det är därför viktigt med en bred uppslutning bakom de långsiktiga målen. Nu vilar ett tungt ansvar på såväl nuvarande som kommande regeringar att stärka konkurrenskraften, säger Moderaternas gruppledare i Miljö- och jordbruksutskottet Jonas Jacobsson </w:t>
      </w:r>
      <w:proofErr w:type="spellStart"/>
      <w:r w:rsidRPr="003803B8">
        <w:rPr>
          <w:rFonts w:ascii="OrigGarmnd BT" w:eastAsia="Times New Roman" w:hAnsi="OrigGarmnd BT" w:cs="Calibri"/>
          <w:color w:val="000000"/>
          <w:sz w:val="22"/>
          <w:szCs w:val="22"/>
        </w:rPr>
        <w:t>Gjörtler</w:t>
      </w:r>
      <w:proofErr w:type="spellEnd"/>
      <w:r w:rsidRPr="003803B8">
        <w:rPr>
          <w:rFonts w:ascii="OrigGarmnd BT" w:eastAsia="Times New Roman" w:hAnsi="OrigGarmnd BT" w:cs="Calibri"/>
          <w:color w:val="000000"/>
          <w:sz w:val="22"/>
          <w:szCs w:val="22"/>
        </w:rPr>
        <w:t xml:space="preserve">. </w:t>
      </w:r>
    </w:p>
    <w:p w:rsidR="003803B8" w:rsidRPr="003803B8" w:rsidRDefault="003803B8" w:rsidP="003803B8">
      <w:pPr>
        <w:pStyle w:val="Liststycke"/>
        <w:rPr>
          <w:rFonts w:ascii="OrigGarmnd BT" w:eastAsia="Times New Roman" w:hAnsi="OrigGarmnd BT"/>
          <w:sz w:val="22"/>
          <w:szCs w:val="22"/>
        </w:rPr>
      </w:pPr>
    </w:p>
    <w:p w:rsidR="003803B8" w:rsidRPr="003803B8" w:rsidRDefault="003803B8" w:rsidP="003803B8">
      <w:pPr>
        <w:pStyle w:val="Liststycke"/>
        <w:numPr>
          <w:ilvl w:val="0"/>
          <w:numId w:val="45"/>
        </w:numPr>
        <w:rPr>
          <w:rFonts w:ascii="OrigGarmnd BT" w:eastAsia="Times New Roman" w:hAnsi="OrigGarmnd BT"/>
          <w:sz w:val="22"/>
          <w:szCs w:val="22"/>
        </w:rPr>
      </w:pPr>
      <w:r w:rsidRPr="003803B8">
        <w:rPr>
          <w:rFonts w:ascii="OrigGarmnd BT" w:eastAsia="Times New Roman" w:hAnsi="OrigGarmnd BT"/>
          <w:sz w:val="22"/>
          <w:szCs w:val="22"/>
        </w:rPr>
        <w:t>Det är mycket glädjande att vi efter långa förhandlingar äntligen nått i hamn med nya livsmedelspolitiska mål. En bred riksdagsmajoritet ställer sig nu bakom att svensk livsmedelsproduktion ska öka samt att konkurrenskraften i livsmedelskedjan ska stärkas. Det ger förutsättningar för mer svenskproducerad mat och jobb och tillväxt i hela landet, säger Centerpartiets Kristina Yngwe, vice ordförande i Miljö- och Jordbruksutskottet.</w:t>
      </w:r>
    </w:p>
    <w:p w:rsidR="003803B8" w:rsidRPr="003803B8" w:rsidRDefault="003803B8" w:rsidP="003803B8">
      <w:pPr>
        <w:pStyle w:val="Liststycke"/>
        <w:rPr>
          <w:rFonts w:ascii="OrigGarmnd BT" w:hAnsi="OrigGarmnd BT"/>
          <w:color w:val="000000"/>
          <w:sz w:val="22"/>
          <w:szCs w:val="22"/>
        </w:rPr>
      </w:pPr>
    </w:p>
    <w:p w:rsidR="003803B8" w:rsidRPr="003803B8" w:rsidRDefault="003803B8" w:rsidP="003803B8">
      <w:pPr>
        <w:pStyle w:val="Liststycke"/>
        <w:numPr>
          <w:ilvl w:val="0"/>
          <w:numId w:val="45"/>
        </w:numPr>
        <w:rPr>
          <w:rFonts w:ascii="OrigGarmnd BT" w:eastAsia="Times New Roman" w:hAnsi="OrigGarmnd BT"/>
          <w:sz w:val="22"/>
          <w:szCs w:val="22"/>
        </w:rPr>
      </w:pPr>
      <w:r w:rsidRPr="003803B8">
        <w:rPr>
          <w:rFonts w:ascii="OrigGarmnd BT" w:hAnsi="OrigGarmnd BT"/>
          <w:color w:val="000000"/>
          <w:sz w:val="22"/>
          <w:szCs w:val="22"/>
        </w:rPr>
        <w:t xml:space="preserve">Vi är glada. Denna överenskommelse betyder mycket för hela landet. Nu kommer mer hållbar mat produceras, närmare oss själva. Vi blir mer självförsörjande med livsmedel. Det är bra för både </w:t>
      </w:r>
      <w:r w:rsidRPr="003803B8">
        <w:rPr>
          <w:rFonts w:ascii="OrigGarmnd BT" w:hAnsi="OrigGarmnd BT"/>
          <w:color w:val="000000"/>
          <w:sz w:val="22"/>
          <w:szCs w:val="22"/>
        </w:rPr>
        <w:lastRenderedPageBreak/>
        <w:t xml:space="preserve">människor och miljö, säger Håkan </w:t>
      </w:r>
      <w:proofErr w:type="spellStart"/>
      <w:r w:rsidRPr="003803B8">
        <w:rPr>
          <w:rFonts w:ascii="OrigGarmnd BT" w:hAnsi="OrigGarmnd BT"/>
          <w:color w:val="000000"/>
          <w:sz w:val="22"/>
          <w:szCs w:val="22"/>
        </w:rPr>
        <w:t>Svenneling</w:t>
      </w:r>
      <w:proofErr w:type="spellEnd"/>
      <w:r w:rsidRPr="003803B8">
        <w:rPr>
          <w:rFonts w:ascii="OrigGarmnd BT" w:hAnsi="OrigGarmnd BT"/>
          <w:color w:val="000000"/>
          <w:sz w:val="22"/>
          <w:szCs w:val="22"/>
        </w:rPr>
        <w:t>, landsbygdspolitisk talesperson (V)</w:t>
      </w:r>
      <w:r w:rsidRPr="003803B8">
        <w:rPr>
          <w:rFonts w:ascii="OrigGarmnd BT" w:eastAsia="Times New Roman" w:hAnsi="OrigGarmnd BT"/>
          <w:sz w:val="22"/>
          <w:szCs w:val="22"/>
        </w:rPr>
        <w:t>.</w:t>
      </w:r>
    </w:p>
    <w:p w:rsidR="003803B8" w:rsidRPr="003803B8" w:rsidRDefault="003803B8" w:rsidP="003803B8">
      <w:pPr>
        <w:pStyle w:val="Liststycke"/>
        <w:rPr>
          <w:rFonts w:ascii="OrigGarmnd BT" w:eastAsia="Times New Roman" w:hAnsi="OrigGarmnd BT"/>
          <w:sz w:val="22"/>
          <w:szCs w:val="22"/>
        </w:rPr>
      </w:pPr>
    </w:p>
    <w:p w:rsidR="003803B8" w:rsidRPr="003803B8" w:rsidRDefault="003803B8" w:rsidP="003803B8">
      <w:pPr>
        <w:pStyle w:val="Liststycke"/>
        <w:numPr>
          <w:ilvl w:val="0"/>
          <w:numId w:val="45"/>
        </w:numPr>
        <w:rPr>
          <w:rFonts w:ascii="OrigGarmnd BT" w:eastAsia="Times New Roman" w:hAnsi="OrigGarmnd BT"/>
          <w:sz w:val="22"/>
          <w:szCs w:val="22"/>
        </w:rPr>
      </w:pPr>
      <w:r w:rsidRPr="003803B8">
        <w:rPr>
          <w:rFonts w:ascii="OrigGarmnd BT" w:hAnsi="OrigGarmnd BT"/>
          <w:sz w:val="22"/>
          <w:szCs w:val="22"/>
        </w:rPr>
        <w:t>Det är bra att vi nu brett kunnat enas om de långsikti</w:t>
      </w:r>
      <w:r w:rsidR="005A41C2">
        <w:rPr>
          <w:rFonts w:ascii="OrigGarmnd BT" w:hAnsi="OrigGarmnd BT"/>
          <w:sz w:val="22"/>
          <w:szCs w:val="22"/>
        </w:rPr>
        <w:t>ga målen för livsmedelsstrategin</w:t>
      </w:r>
      <w:r w:rsidRPr="003803B8">
        <w:rPr>
          <w:rFonts w:ascii="OrigGarmnd BT" w:hAnsi="OrigGarmnd BT"/>
          <w:sz w:val="22"/>
          <w:szCs w:val="22"/>
        </w:rPr>
        <w:t>, men jag vill vara tydlig på att det inte innebär att vi har samma syn hur vi ska ta oss dit. För mig och Liberalerna ligger fokus på konsument- och marknadsperspektivet. Generellt är det viktigt med bra företagsvillkor som skapar konkurrenskraft, men i slutändan är det alltid konsumenternas efterfrågan som ska styra produktionen, säger Lars Tysklind, miljöpolitisk talesperson Liberalerna.</w:t>
      </w:r>
    </w:p>
    <w:p w:rsidR="003803B8" w:rsidRPr="003803B8" w:rsidRDefault="003803B8" w:rsidP="003803B8">
      <w:pPr>
        <w:pStyle w:val="Liststycke"/>
        <w:rPr>
          <w:rFonts w:ascii="OrigGarmnd BT" w:eastAsia="Times New Roman" w:hAnsi="OrigGarmnd BT"/>
          <w:sz w:val="22"/>
          <w:szCs w:val="22"/>
        </w:rPr>
      </w:pPr>
    </w:p>
    <w:p w:rsidR="003803B8" w:rsidRPr="003803B8" w:rsidRDefault="003803B8" w:rsidP="003803B8">
      <w:pPr>
        <w:pStyle w:val="Liststycke"/>
        <w:numPr>
          <w:ilvl w:val="0"/>
          <w:numId w:val="45"/>
        </w:numPr>
        <w:rPr>
          <w:rFonts w:ascii="OrigGarmnd BT" w:eastAsia="Times New Roman" w:hAnsi="OrigGarmnd BT"/>
          <w:sz w:val="22"/>
          <w:szCs w:val="22"/>
        </w:rPr>
      </w:pPr>
      <w:r w:rsidRPr="003803B8">
        <w:rPr>
          <w:rFonts w:ascii="OrigGarmnd BT" w:eastAsia="Times New Roman" w:hAnsi="OrigGarmnd BT"/>
          <w:sz w:val="22"/>
          <w:szCs w:val="22"/>
        </w:rPr>
        <w:t xml:space="preserve">Vi måste skapa förutsättningar för att öka självförsörjningen på mat, vilket har varit centralt för mig i vårt arbete. Med denna livsmedelsstrategi kan vi äntligen höja lönsamheten inom jordbruket. Det säger Magnus Oscarsson, Kristdemokraterna. </w:t>
      </w:r>
      <w:r w:rsidRPr="003803B8">
        <w:rPr>
          <w:rFonts w:ascii="OrigGarmnd BT" w:eastAsia="Times New Roman" w:hAnsi="OrigGarmnd BT"/>
          <w:sz w:val="22"/>
          <w:szCs w:val="22"/>
        </w:rPr>
        <w:br/>
      </w:r>
    </w:p>
    <w:p w:rsidR="003803B8" w:rsidRPr="003803B8" w:rsidRDefault="003803B8" w:rsidP="003803B8">
      <w:pPr>
        <w:rPr>
          <w:rFonts w:ascii="OrigGarmnd BT" w:eastAsia="Times New Roman" w:hAnsi="OrigGarmnd BT"/>
          <w:b/>
          <w:sz w:val="22"/>
          <w:szCs w:val="22"/>
        </w:rPr>
      </w:pPr>
      <w:r w:rsidRPr="003803B8">
        <w:rPr>
          <w:rFonts w:ascii="OrigGarmnd BT" w:eastAsia="Times New Roman" w:hAnsi="OrigGarmnd BT"/>
          <w:b/>
          <w:sz w:val="22"/>
          <w:szCs w:val="22"/>
        </w:rPr>
        <w:t>Kontaktuppgifter</w:t>
      </w:r>
    </w:p>
    <w:p w:rsidR="003803B8" w:rsidRPr="003803B8" w:rsidRDefault="003803B8" w:rsidP="00EF3DCD">
      <w:pPr>
        <w:rPr>
          <w:rFonts w:ascii="OrigGarmnd BT" w:eastAsia="Times New Roman" w:hAnsi="OrigGarmnd BT"/>
          <w:sz w:val="22"/>
          <w:szCs w:val="22"/>
        </w:rPr>
      </w:pPr>
      <w:r w:rsidRPr="003803B8">
        <w:rPr>
          <w:rFonts w:ascii="OrigGarmnd BT" w:eastAsia="Times New Roman" w:hAnsi="OrigGarmnd BT"/>
          <w:sz w:val="22"/>
          <w:szCs w:val="22"/>
        </w:rPr>
        <w:t>Maria Soläng</w:t>
      </w:r>
      <w:r w:rsidRPr="003803B8">
        <w:rPr>
          <w:rFonts w:ascii="OrigGarmnd BT" w:eastAsia="Times New Roman" w:hAnsi="OrigGarmnd BT"/>
          <w:sz w:val="22"/>
          <w:szCs w:val="22"/>
        </w:rPr>
        <w:br/>
        <w:t>Pressekreterare hos landsbygdsminister Sven-Erik Bucht</w:t>
      </w:r>
      <w:r w:rsidRPr="003803B8">
        <w:rPr>
          <w:rFonts w:ascii="OrigGarmnd BT" w:eastAsia="Times New Roman" w:hAnsi="OrigGarmnd BT"/>
          <w:sz w:val="22"/>
          <w:szCs w:val="22"/>
        </w:rPr>
        <w:br/>
        <w:t>Kontakt:</w:t>
      </w:r>
      <w:r w:rsidRPr="003803B8">
        <w:rPr>
          <w:rFonts w:ascii="OrigGarmnd BT" w:eastAsia="Times New Roman" w:hAnsi="OrigGarmnd BT"/>
          <w:sz w:val="22"/>
          <w:szCs w:val="22"/>
        </w:rPr>
        <w:br/>
        <w:t>Tel.</w:t>
      </w:r>
      <w:proofErr w:type="gramStart"/>
      <w:r w:rsidRPr="003803B8">
        <w:rPr>
          <w:rFonts w:ascii="OrigGarmnd BT" w:eastAsia="Times New Roman" w:hAnsi="OrigGarmnd BT"/>
          <w:sz w:val="22"/>
          <w:szCs w:val="22"/>
        </w:rPr>
        <w:t xml:space="preserve"> 072-2061947</w:t>
      </w:r>
      <w:proofErr w:type="gramEnd"/>
      <w:r w:rsidRPr="003803B8">
        <w:rPr>
          <w:rFonts w:ascii="OrigGarmnd BT" w:eastAsia="Times New Roman" w:hAnsi="OrigGarmnd BT"/>
          <w:sz w:val="22"/>
          <w:szCs w:val="22"/>
        </w:rPr>
        <w:t xml:space="preserve"> </w:t>
      </w:r>
      <w:r w:rsidRPr="003803B8">
        <w:rPr>
          <w:rFonts w:ascii="OrigGarmnd BT" w:eastAsia="Times New Roman" w:hAnsi="OrigGarmnd BT"/>
          <w:sz w:val="22"/>
          <w:szCs w:val="22"/>
        </w:rPr>
        <w:br/>
      </w:r>
      <w:hyperlink r:id="rId10" w:history="1">
        <w:r w:rsidRPr="003803B8">
          <w:rPr>
            <w:rStyle w:val="Hyperlnk"/>
            <w:rFonts w:ascii="OrigGarmnd BT" w:eastAsia="Times New Roman" w:hAnsi="OrigGarmnd BT"/>
            <w:sz w:val="22"/>
            <w:szCs w:val="22"/>
          </w:rPr>
          <w:t>maria.solang@regeringskansliet.se</w:t>
        </w:r>
      </w:hyperlink>
    </w:p>
    <w:p w:rsidR="003803B8" w:rsidRPr="003803B8" w:rsidRDefault="003803B8" w:rsidP="00EF3DCD">
      <w:pPr>
        <w:rPr>
          <w:rFonts w:ascii="OrigGarmnd BT" w:eastAsia="Times New Roman" w:hAnsi="OrigGarmnd BT"/>
          <w:sz w:val="22"/>
          <w:szCs w:val="22"/>
        </w:rPr>
      </w:pPr>
      <w:r w:rsidRPr="003803B8">
        <w:rPr>
          <w:rFonts w:ascii="OrigGarmnd BT" w:eastAsia="Times New Roman" w:hAnsi="OrigGarmnd BT"/>
          <w:sz w:val="22"/>
          <w:szCs w:val="22"/>
        </w:rPr>
        <w:t>Moderaterna – Anna Ståhlgren, pressekreterare tel. 0730849330</w:t>
      </w:r>
      <w:r w:rsidR="00EF3DCD">
        <w:rPr>
          <w:rFonts w:ascii="OrigGarmnd BT" w:eastAsia="Times New Roman" w:hAnsi="OrigGarmnd BT"/>
          <w:sz w:val="22"/>
          <w:szCs w:val="22"/>
        </w:rPr>
        <w:br/>
      </w:r>
      <w:r w:rsidRPr="003803B8">
        <w:rPr>
          <w:rFonts w:ascii="OrigGarmnd BT" w:eastAsia="Times New Roman" w:hAnsi="OrigGarmnd BT"/>
          <w:sz w:val="22"/>
          <w:szCs w:val="22"/>
        </w:rPr>
        <w:t>Centerpartiet – Julie Tran, pressekreterare tel. 0733466474</w:t>
      </w:r>
      <w:r w:rsidR="00EF3DCD">
        <w:rPr>
          <w:rFonts w:ascii="OrigGarmnd BT" w:eastAsia="Times New Roman" w:hAnsi="OrigGarmnd BT"/>
          <w:sz w:val="22"/>
          <w:szCs w:val="22"/>
        </w:rPr>
        <w:br/>
      </w:r>
      <w:r w:rsidRPr="003803B8">
        <w:rPr>
          <w:rFonts w:ascii="OrigGarmnd BT" w:eastAsia="Times New Roman" w:hAnsi="OrigGarmnd BT"/>
          <w:sz w:val="22"/>
          <w:szCs w:val="22"/>
        </w:rPr>
        <w:t>Vänsterpartiet</w:t>
      </w:r>
      <w:r w:rsidR="00EF3DCD">
        <w:rPr>
          <w:rFonts w:ascii="OrigGarmnd BT" w:eastAsia="Times New Roman" w:hAnsi="OrigGarmnd BT"/>
          <w:sz w:val="22"/>
          <w:szCs w:val="22"/>
        </w:rPr>
        <w:t xml:space="preserve"> – </w:t>
      </w:r>
      <w:r w:rsidRPr="003803B8">
        <w:rPr>
          <w:rFonts w:ascii="OrigGarmnd BT" w:hAnsi="OrigGarmnd BT"/>
          <w:color w:val="000000"/>
          <w:sz w:val="22"/>
          <w:szCs w:val="22"/>
        </w:rPr>
        <w:t>Åsa Mattss</w:t>
      </w:r>
      <w:r w:rsidR="00EF3DCD">
        <w:rPr>
          <w:rFonts w:ascii="OrigGarmnd BT" w:hAnsi="OrigGarmnd BT"/>
          <w:color w:val="000000"/>
          <w:sz w:val="22"/>
          <w:szCs w:val="22"/>
        </w:rPr>
        <w:t>on, pressansvarig, tel. 070</w:t>
      </w:r>
      <w:r w:rsidRPr="003803B8">
        <w:rPr>
          <w:rFonts w:ascii="OrigGarmnd BT" w:hAnsi="OrigGarmnd BT"/>
          <w:color w:val="000000"/>
          <w:sz w:val="22"/>
          <w:szCs w:val="22"/>
        </w:rPr>
        <w:t>3382539</w:t>
      </w:r>
      <w:r w:rsidR="00EF3DCD">
        <w:rPr>
          <w:rFonts w:ascii="OrigGarmnd BT" w:eastAsia="Times New Roman" w:hAnsi="OrigGarmnd BT"/>
          <w:sz w:val="22"/>
          <w:szCs w:val="22"/>
        </w:rPr>
        <w:br/>
      </w:r>
      <w:r w:rsidRPr="003803B8">
        <w:rPr>
          <w:rFonts w:ascii="OrigGarmnd BT" w:eastAsia="Times New Roman" w:hAnsi="OrigGarmnd BT"/>
          <w:sz w:val="22"/>
          <w:szCs w:val="22"/>
        </w:rPr>
        <w:t>Liberalerna – Elin Boberg, presschef tel. 0702069909</w:t>
      </w:r>
      <w:r w:rsidR="00EF3DCD">
        <w:rPr>
          <w:rFonts w:ascii="OrigGarmnd BT" w:eastAsia="Times New Roman" w:hAnsi="OrigGarmnd BT"/>
          <w:sz w:val="22"/>
          <w:szCs w:val="22"/>
        </w:rPr>
        <w:br/>
      </w:r>
      <w:r w:rsidRPr="003803B8">
        <w:rPr>
          <w:rFonts w:ascii="OrigGarmnd BT" w:eastAsia="Times New Roman" w:hAnsi="OrigGarmnd BT"/>
          <w:sz w:val="22"/>
          <w:szCs w:val="22"/>
        </w:rPr>
        <w:t>Kristdemokraterna – Mia Widell, presschef tel. 0765272501</w:t>
      </w:r>
    </w:p>
    <w:p w:rsidR="0003679E" w:rsidRPr="003803B8" w:rsidRDefault="0003679E" w:rsidP="005C120D">
      <w:pPr>
        <w:pStyle w:val="Brdtext"/>
        <w:rPr>
          <w:rFonts w:ascii="OrigGarmnd BT" w:hAnsi="OrigGarmnd BT"/>
          <w:sz w:val="22"/>
          <w:szCs w:val="22"/>
        </w:rPr>
      </w:pPr>
    </w:p>
    <w:sectPr w:rsidR="0003679E" w:rsidRPr="003803B8" w:rsidSect="003803B8">
      <w:headerReference w:type="even" r:id="rId11"/>
      <w:headerReference w:type="default" r:id="rId12"/>
      <w:footerReference w:type="even" r:id="rId1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28" w:rsidRDefault="00463E28" w:rsidP="00A87A54">
      <w:pPr>
        <w:spacing w:after="0" w:line="240" w:lineRule="auto"/>
      </w:pPr>
      <w:r>
        <w:separator/>
      </w:r>
    </w:p>
  </w:endnote>
  <w:endnote w:type="continuationSeparator" w:id="0">
    <w:p w:rsidR="00463E28" w:rsidRDefault="00463E2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B8" w:rsidRDefault="003803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55E6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55E60">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28" w:rsidRDefault="00463E28" w:rsidP="00A87A54">
      <w:pPr>
        <w:spacing w:after="0" w:line="240" w:lineRule="auto"/>
      </w:pPr>
      <w:r>
        <w:separator/>
      </w:r>
    </w:p>
  </w:footnote>
  <w:footnote w:type="continuationSeparator" w:id="0">
    <w:p w:rsidR="00463E28" w:rsidRDefault="00463E28"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B8" w:rsidRDefault="003803B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B8" w:rsidRDefault="003803B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803B8" w:rsidTr="00C93EBA">
      <w:trPr>
        <w:trHeight w:val="227"/>
      </w:trPr>
      <w:tc>
        <w:tcPr>
          <w:tcW w:w="5534" w:type="dxa"/>
        </w:tcPr>
        <w:p w:rsidR="003803B8" w:rsidRPr="007D73AB" w:rsidRDefault="003803B8">
          <w:pPr>
            <w:pStyle w:val="Sidhuvud"/>
          </w:pPr>
        </w:p>
      </w:tc>
      <w:sdt>
        <w:sdtPr>
          <w:alias w:val="Status"/>
          <w:tag w:val="ccRKShow_Status"/>
          <w:id w:val="1105456706"/>
          <w:lock w:val="contentLocked"/>
          <w:placeholder>
            <w:docPart w:val="749BD67DC4ED4B3FB945C5E8E09A8874"/>
          </w:placeholder>
          <w:text/>
        </w:sdtPr>
        <w:sdtEndPr/>
        <w:sdtContent>
          <w:tc>
            <w:tcPr>
              <w:tcW w:w="3170" w:type="dxa"/>
              <w:vAlign w:val="bottom"/>
            </w:tcPr>
            <w:p w:rsidR="003803B8" w:rsidRPr="007D73AB" w:rsidRDefault="003803B8" w:rsidP="00340DE0">
              <w:pPr>
                <w:pStyle w:val="Sidhuvud"/>
              </w:pPr>
              <w:r>
                <w:t xml:space="preserve"> </w:t>
              </w:r>
            </w:p>
          </w:tc>
        </w:sdtContent>
      </w:sdt>
      <w:tc>
        <w:tcPr>
          <w:tcW w:w="1134" w:type="dxa"/>
        </w:tcPr>
        <w:p w:rsidR="003803B8" w:rsidRDefault="003803B8" w:rsidP="005A703A">
          <w:pPr>
            <w:pStyle w:val="Sidhuvud"/>
          </w:pPr>
        </w:p>
      </w:tc>
    </w:tr>
    <w:tr w:rsidR="003803B8" w:rsidTr="00C93EBA">
      <w:trPr>
        <w:trHeight w:val="1928"/>
      </w:trPr>
      <w:tc>
        <w:tcPr>
          <w:tcW w:w="5534" w:type="dxa"/>
        </w:tcPr>
        <w:p w:rsidR="003803B8" w:rsidRPr="00340DE0" w:rsidRDefault="003803B8" w:rsidP="00C63AD9">
          <w:pPr>
            <w:pStyle w:val="Sidhuvud"/>
          </w:pPr>
          <w:bookmarkStart w:id="1" w:name="Logo"/>
          <w:bookmarkEnd w:id="1"/>
          <w:r>
            <w:rPr>
              <w:noProof/>
              <w:lang w:eastAsia="sv-SE"/>
            </w:rPr>
            <w:drawing>
              <wp:inline distT="0" distB="0" distL="0" distR="0" wp14:anchorId="398BBF45" wp14:editId="41358884">
                <wp:extent cx="1734316" cy="493777"/>
                <wp:effectExtent l="0" t="0" r="0" b="1905"/>
                <wp:docPr id="1" name="Bildobjekt 1" descr="C:\ProgramData\RK-IT\Logos\RK_LOGO_SV.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4316" cy="493777"/>
                        </a:xfrm>
                        <a:prstGeom prst="rect">
                          <a:avLst/>
                        </a:prstGeom>
                      </pic:spPr>
                    </pic:pic>
                  </a:graphicData>
                </a:graphic>
              </wp:inline>
            </w:drawing>
          </w:r>
        </w:p>
      </w:tc>
      <w:tc>
        <w:tcPr>
          <w:tcW w:w="3170" w:type="dxa"/>
        </w:tcPr>
        <w:p w:rsidR="003803B8" w:rsidRPr="00710A6C" w:rsidRDefault="003803B8" w:rsidP="00C63AD9">
          <w:pPr>
            <w:pStyle w:val="Sidhuvud"/>
            <w:rPr>
              <w:b/>
            </w:rPr>
          </w:pPr>
        </w:p>
        <w:p w:rsidR="003803B8" w:rsidRDefault="003803B8" w:rsidP="00C63AD9">
          <w:pPr>
            <w:pStyle w:val="Sidhuvud"/>
          </w:pPr>
        </w:p>
        <w:p w:rsidR="003803B8" w:rsidRDefault="003803B8" w:rsidP="00C63AD9">
          <w:pPr>
            <w:pStyle w:val="Sidhuvud"/>
          </w:pPr>
        </w:p>
        <w:sdt>
          <w:sdtPr>
            <w:alias w:val="HeaderDate"/>
            <w:tag w:val="ccRKShow_HeaderDate"/>
            <w:id w:val="720251848"/>
            <w:placeholder>
              <w:docPart w:val="54C329C39BE64227936D77BC877BF555"/>
            </w:placeholder>
            <w:dataBinding w:prefixMappings="xmlns:ns0='http://lp/documentinfo/RK' " w:xpath="/ns0:DocumentInfo[1]/ns0:BaseInfo[1]/ns0:HeaderDate[1]" w:storeItemID="{BD3C23D2-C0B9-4298-8A72-117F7B8752F0}"/>
            <w:date w:fullDate="2017-01-16T00:00:00Z">
              <w:dateFormat w:val="yyyy-MM-dd"/>
              <w:lid w:val="sv-SE"/>
              <w:storeMappedDataAs w:val="dateTime"/>
              <w:calendar w:val="gregorian"/>
            </w:date>
          </w:sdtPr>
          <w:sdtEndPr/>
          <w:sdtContent>
            <w:p w:rsidR="003803B8" w:rsidRDefault="003803B8" w:rsidP="00C63AD9">
              <w:pPr>
                <w:pStyle w:val="Sidhuvud"/>
              </w:pPr>
              <w:r>
                <w:t>2017-01-16</w:t>
              </w:r>
            </w:p>
          </w:sdtContent>
        </w:sdt>
        <w:p w:rsidR="003803B8" w:rsidRDefault="003803B8" w:rsidP="00C63AD9">
          <w:pPr>
            <w:pStyle w:val="Sidhuvud"/>
          </w:pPr>
        </w:p>
        <w:sdt>
          <w:sdtPr>
            <w:alias w:val="DocNumber"/>
            <w:tag w:val="DocNumber"/>
            <w:id w:val="1795552310"/>
            <w:placeholder>
              <w:docPart w:val="332F70C3821741E9A9F706013DDD6E86"/>
            </w:placeholder>
            <w:showingPlcHdr/>
            <w:dataBinding w:prefixMappings="xmlns:ns0='http://lp/documentinfo/RK' " w:xpath="/ns0:DocumentInfo[1]/ns0:BaseInfo[1]/ns0:DocNumber[1]" w:storeItemID="{BD3C23D2-C0B9-4298-8A72-117F7B8752F0}"/>
            <w:text/>
          </w:sdtPr>
          <w:sdtEndPr/>
          <w:sdtContent>
            <w:p w:rsidR="003803B8" w:rsidRDefault="003803B8" w:rsidP="00C63AD9">
              <w:pPr>
                <w:pStyle w:val="Sidhuvud"/>
              </w:pPr>
              <w:r>
                <w:rPr>
                  <w:rStyle w:val="Platshllartext"/>
                </w:rPr>
                <w:t xml:space="preserve"> </w:t>
              </w:r>
            </w:p>
          </w:sdtContent>
        </w:sdt>
        <w:p w:rsidR="003803B8" w:rsidRDefault="003803B8" w:rsidP="00C63AD9">
          <w:pPr>
            <w:pStyle w:val="Sidhuvud"/>
          </w:pPr>
        </w:p>
      </w:tc>
      <w:tc>
        <w:tcPr>
          <w:tcW w:w="1134" w:type="dxa"/>
        </w:tcPr>
        <w:p w:rsidR="003803B8" w:rsidRPr="00C63AD9" w:rsidRDefault="00463E28" w:rsidP="00C63AD9">
          <w:pPr>
            <w:pStyle w:val="Sidhuvud"/>
          </w:pPr>
          <w:sdt>
            <w:sdtPr>
              <w:alias w:val="Number"/>
              <w:tag w:val="ccRKShow_Number"/>
              <w:id w:val="-1742011944"/>
              <w:placeholder>
                <w:docPart w:val="D9CED9699CA549F299EF662191F4647E"/>
              </w:placeholder>
              <w:showingPlcHdr/>
              <w:dataBinding w:prefixMappings="xmlns:ns0='http://lp/documentinfo/RK' " w:xpath="/ns0:DocumentInfo[1]/ns0:BaseInfo[1]/ns0:Number[1]" w:storeItemID="{BD3C23D2-C0B9-4298-8A72-117F7B8752F0}"/>
              <w:text/>
            </w:sdtPr>
            <w:sdtEndPr/>
            <w:sdtContent>
              <w:r w:rsidR="003803B8" w:rsidRPr="00C63AD9">
                <w:t xml:space="preserve"> </w:t>
              </w:r>
            </w:sdtContent>
          </w:sdt>
        </w:p>
      </w:tc>
    </w:tr>
    <w:tr w:rsidR="003803B8" w:rsidTr="00C93EBA">
      <w:trPr>
        <w:trHeight w:val="2268"/>
      </w:trPr>
      <w:tc>
        <w:tcPr>
          <w:tcW w:w="5534" w:type="dxa"/>
          <w:tcMar>
            <w:right w:w="1134" w:type="dxa"/>
          </w:tcMar>
        </w:tcPr>
        <w:sdt>
          <w:sdtPr>
            <w:rPr>
              <w:b/>
            </w:rPr>
            <w:alias w:val="SenderText"/>
            <w:tag w:val="ccRKShow_SenderText"/>
            <w:id w:val="208769619"/>
            <w:placeholder>
              <w:docPart w:val="7BE57221E9E244CB9305933C63694D8C"/>
            </w:placeholder>
          </w:sdtPr>
          <w:sdtEndPr>
            <w:rPr>
              <w:b w:val="0"/>
            </w:rPr>
          </w:sdtEndPr>
          <w:sdtContent>
            <w:p w:rsidR="003803B8" w:rsidRPr="003803B8" w:rsidRDefault="003803B8" w:rsidP="00C63AD9">
              <w:pPr>
                <w:pStyle w:val="Sidhuvud"/>
                <w:rPr>
                  <w:b/>
                </w:rPr>
              </w:pPr>
              <w:r w:rsidRPr="003803B8">
                <w:rPr>
                  <w:b/>
                </w:rPr>
                <w:t>Näringsdepartementet</w:t>
              </w:r>
            </w:p>
            <w:p w:rsidR="003803B8" w:rsidRPr="003803B8" w:rsidRDefault="003803B8" w:rsidP="00C63AD9">
              <w:pPr>
                <w:pStyle w:val="Sidhuvud"/>
              </w:pPr>
            </w:p>
            <w:p w:rsidR="003803B8" w:rsidRPr="00C63AD9" w:rsidRDefault="003803B8" w:rsidP="00C63AD9">
              <w:pPr>
                <w:pStyle w:val="Sidhuvud"/>
              </w:pPr>
              <w:r w:rsidRPr="003803B8">
                <w:t>Landsbygdsministern</w:t>
              </w:r>
            </w:p>
          </w:sdtContent>
        </w:sdt>
        <w:p w:rsidR="003803B8" w:rsidRPr="00C63AD9" w:rsidRDefault="003803B8" w:rsidP="00C63AD9">
          <w:pPr>
            <w:pStyle w:val="Sidhuvud"/>
          </w:pPr>
        </w:p>
        <w:sdt>
          <w:sdtPr>
            <w:alias w:val="Info under avsändare"/>
            <w:tag w:val="customShowInfo"/>
            <w:id w:val="-1896575006"/>
            <w:placeholder>
              <w:docPart w:val="F082B05F0C78433193F013F8F968466C"/>
            </w:placeholder>
            <w:showingPlcHdr/>
          </w:sdtPr>
          <w:sdtEndPr/>
          <w:sdtContent>
            <w:p w:rsidR="003803B8" w:rsidRPr="00C63AD9" w:rsidRDefault="003803B8" w:rsidP="00C63AD9">
              <w:pPr>
                <w:pStyle w:val="Sidhuvud"/>
              </w:pPr>
              <w:r>
                <w:t xml:space="preserve"> </w:t>
              </w:r>
            </w:p>
          </w:sdtContent>
        </w:sdt>
      </w:tc>
      <w:tc>
        <w:tcPr>
          <w:tcW w:w="3170" w:type="dxa"/>
        </w:tcPr>
        <w:p w:rsidR="003803B8" w:rsidRDefault="003803B8" w:rsidP="00547B89">
          <w:pPr>
            <w:pStyle w:val="Sidhuvud"/>
          </w:pPr>
        </w:p>
      </w:tc>
      <w:tc>
        <w:tcPr>
          <w:tcW w:w="1134" w:type="dxa"/>
        </w:tcPr>
        <w:p w:rsidR="003803B8" w:rsidRDefault="003803B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3EBF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738B32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972E291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25469B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465AA4"/>
    <w:multiLevelType w:val="hybridMultilevel"/>
    <w:tmpl w:val="287EB162"/>
    <w:lvl w:ilvl="0" w:tplc="22F4609E">
      <w:numFmt w:val="bullet"/>
      <w:lvlText w:val="-"/>
      <w:lvlJc w:val="left"/>
      <w:pPr>
        <w:ind w:left="720" w:hanging="360"/>
      </w:pPr>
      <w:rPr>
        <w:rFonts w:ascii="Garamond" w:eastAsiaTheme="minorHAnsi" w:hAnsi="Garamond"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BFB48DE"/>
    <w:multiLevelType w:val="hybridMultilevel"/>
    <w:tmpl w:val="773EEA3A"/>
    <w:lvl w:ilvl="0" w:tplc="B8E83624">
      <w:numFmt w:val="bullet"/>
      <w:lvlText w:val="-"/>
      <w:lvlJc w:val="left"/>
      <w:pPr>
        <w:ind w:left="720" w:hanging="360"/>
      </w:pPr>
      <w:rPr>
        <w:rFonts w:ascii="Garamond" w:eastAsia="Times New Roman" w:hAnsi="Garamond"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6"/>
  </w:num>
  <w:num w:numId="28">
    <w:abstractNumId w:val="18"/>
  </w:num>
  <w:num w:numId="29">
    <w:abstractNumId w:val="16"/>
  </w:num>
  <w:num w:numId="30">
    <w:abstractNumId w:val="38"/>
  </w:num>
  <w:num w:numId="31">
    <w:abstractNumId w:val="15"/>
  </w:num>
  <w:num w:numId="32">
    <w:abstractNumId w:val="30"/>
  </w:num>
  <w:num w:numId="33">
    <w:abstractNumId w:val="34"/>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B8"/>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65461"/>
    <w:rsid w:val="00370311"/>
    <w:rsid w:val="003803B8"/>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3E28"/>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41C2"/>
    <w:rsid w:val="005A5193"/>
    <w:rsid w:val="005B115A"/>
    <w:rsid w:val="005B537F"/>
    <w:rsid w:val="005C120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48EA"/>
    <w:rsid w:val="00A55E60"/>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3DCD"/>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803B8"/>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803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80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803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803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3B8"/>
    <w:rPr>
      <w:rFonts w:ascii="Tahoma" w:hAnsi="Tahoma" w:cs="Tahoma"/>
      <w:sz w:val="16"/>
      <w:szCs w:val="16"/>
    </w:rPr>
  </w:style>
  <w:style w:type="paragraph" w:styleId="Adress-brev">
    <w:name w:val="envelope address"/>
    <w:basedOn w:val="Normal"/>
    <w:uiPriority w:val="99"/>
    <w:semiHidden/>
    <w:unhideWhenUsed/>
    <w:rsid w:val="003803B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803B8"/>
    <w:pPr>
      <w:spacing w:after="0" w:line="240" w:lineRule="auto"/>
    </w:pPr>
  </w:style>
  <w:style w:type="character" w:customStyle="1" w:styleId="AnteckningsrubrikChar">
    <w:name w:val="Anteckningsrubrik Char"/>
    <w:basedOn w:val="Standardstycketeckensnitt"/>
    <w:link w:val="Anteckningsrubrik"/>
    <w:uiPriority w:val="99"/>
    <w:semiHidden/>
    <w:rsid w:val="003803B8"/>
  </w:style>
  <w:style w:type="paragraph" w:styleId="Avslutandetext">
    <w:name w:val="Closing"/>
    <w:basedOn w:val="Normal"/>
    <w:link w:val="AvslutandetextChar"/>
    <w:uiPriority w:val="99"/>
    <w:semiHidden/>
    <w:unhideWhenUsed/>
    <w:rsid w:val="003803B8"/>
    <w:pPr>
      <w:spacing w:after="0" w:line="240" w:lineRule="auto"/>
      <w:ind w:left="4252"/>
    </w:pPr>
  </w:style>
  <w:style w:type="character" w:customStyle="1" w:styleId="AvslutandetextChar">
    <w:name w:val="Avslutande text Char"/>
    <w:basedOn w:val="Standardstycketeckensnitt"/>
    <w:link w:val="Avslutandetext"/>
    <w:uiPriority w:val="99"/>
    <w:semiHidden/>
    <w:rsid w:val="003803B8"/>
  </w:style>
  <w:style w:type="paragraph" w:styleId="Avsndaradress-brev">
    <w:name w:val="envelope return"/>
    <w:basedOn w:val="Normal"/>
    <w:uiPriority w:val="99"/>
    <w:semiHidden/>
    <w:unhideWhenUsed/>
    <w:rsid w:val="003803B8"/>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803B8"/>
    <w:pPr>
      <w:spacing w:after="120" w:line="480" w:lineRule="auto"/>
    </w:pPr>
  </w:style>
  <w:style w:type="character" w:customStyle="1" w:styleId="Brdtext2Char">
    <w:name w:val="Brödtext 2 Char"/>
    <w:basedOn w:val="Standardstycketeckensnitt"/>
    <w:link w:val="Brdtext2"/>
    <w:uiPriority w:val="99"/>
    <w:semiHidden/>
    <w:rsid w:val="003803B8"/>
  </w:style>
  <w:style w:type="paragraph" w:styleId="Brdtext3">
    <w:name w:val="Body Text 3"/>
    <w:basedOn w:val="Normal"/>
    <w:link w:val="Brdtext3Char"/>
    <w:uiPriority w:val="99"/>
    <w:semiHidden/>
    <w:unhideWhenUsed/>
    <w:rsid w:val="003803B8"/>
    <w:pPr>
      <w:spacing w:after="120"/>
    </w:pPr>
    <w:rPr>
      <w:sz w:val="16"/>
      <w:szCs w:val="16"/>
    </w:rPr>
  </w:style>
  <w:style w:type="character" w:customStyle="1" w:styleId="Brdtext3Char">
    <w:name w:val="Brödtext 3 Char"/>
    <w:basedOn w:val="Standardstycketeckensnitt"/>
    <w:link w:val="Brdtext3"/>
    <w:uiPriority w:val="99"/>
    <w:semiHidden/>
    <w:rsid w:val="003803B8"/>
    <w:rPr>
      <w:sz w:val="16"/>
      <w:szCs w:val="16"/>
    </w:rPr>
  </w:style>
  <w:style w:type="paragraph" w:styleId="Brdtextmedfrstaindrag">
    <w:name w:val="Body Text First Indent"/>
    <w:basedOn w:val="Brdtext"/>
    <w:link w:val="BrdtextmedfrstaindragChar"/>
    <w:uiPriority w:val="99"/>
    <w:semiHidden/>
    <w:unhideWhenUsed/>
    <w:rsid w:val="003803B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803B8"/>
  </w:style>
  <w:style w:type="paragraph" w:styleId="Brdtextmedfrstaindrag2">
    <w:name w:val="Body Text First Indent 2"/>
    <w:basedOn w:val="Brdtextmedindrag"/>
    <w:link w:val="Brdtextmedfrstaindrag2Char"/>
    <w:uiPriority w:val="99"/>
    <w:semiHidden/>
    <w:unhideWhenUsed/>
    <w:rsid w:val="003803B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803B8"/>
  </w:style>
  <w:style w:type="paragraph" w:styleId="Brdtextmedindrag2">
    <w:name w:val="Body Text Indent 2"/>
    <w:basedOn w:val="Normal"/>
    <w:link w:val="Brdtextmedindrag2Char"/>
    <w:uiPriority w:val="99"/>
    <w:semiHidden/>
    <w:unhideWhenUsed/>
    <w:rsid w:val="003803B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803B8"/>
  </w:style>
  <w:style w:type="paragraph" w:styleId="Brdtextmedindrag3">
    <w:name w:val="Body Text Indent 3"/>
    <w:basedOn w:val="Normal"/>
    <w:link w:val="Brdtextmedindrag3Char"/>
    <w:uiPriority w:val="99"/>
    <w:semiHidden/>
    <w:unhideWhenUsed/>
    <w:rsid w:val="003803B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803B8"/>
    <w:rPr>
      <w:sz w:val="16"/>
      <w:szCs w:val="16"/>
    </w:rPr>
  </w:style>
  <w:style w:type="paragraph" w:styleId="Citat">
    <w:name w:val="Quote"/>
    <w:basedOn w:val="Normal"/>
    <w:next w:val="Normal"/>
    <w:link w:val="CitatChar"/>
    <w:uiPriority w:val="29"/>
    <w:qFormat/>
    <w:rsid w:val="003803B8"/>
    <w:rPr>
      <w:i/>
      <w:iCs/>
      <w:color w:val="000000" w:themeColor="text1"/>
    </w:rPr>
  </w:style>
  <w:style w:type="character" w:customStyle="1" w:styleId="CitatChar">
    <w:name w:val="Citat Char"/>
    <w:basedOn w:val="Standardstycketeckensnitt"/>
    <w:link w:val="Citat"/>
    <w:uiPriority w:val="29"/>
    <w:rsid w:val="003803B8"/>
    <w:rPr>
      <w:i/>
      <w:iCs/>
      <w:color w:val="000000" w:themeColor="text1"/>
    </w:rPr>
  </w:style>
  <w:style w:type="paragraph" w:styleId="Citatfrteckning">
    <w:name w:val="table of authorities"/>
    <w:basedOn w:val="Normal"/>
    <w:next w:val="Normal"/>
    <w:uiPriority w:val="99"/>
    <w:semiHidden/>
    <w:unhideWhenUsed/>
    <w:rsid w:val="003803B8"/>
    <w:pPr>
      <w:spacing w:after="0"/>
      <w:ind w:left="250" w:hanging="250"/>
    </w:pPr>
  </w:style>
  <w:style w:type="paragraph" w:styleId="Citatfrteckningsrubrik">
    <w:name w:val="toa heading"/>
    <w:basedOn w:val="Normal"/>
    <w:next w:val="Normal"/>
    <w:uiPriority w:val="99"/>
    <w:semiHidden/>
    <w:unhideWhenUsed/>
    <w:rsid w:val="003803B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803B8"/>
  </w:style>
  <w:style w:type="character" w:customStyle="1" w:styleId="DatumChar">
    <w:name w:val="Datum Char"/>
    <w:basedOn w:val="Standardstycketeckensnitt"/>
    <w:link w:val="Datum"/>
    <w:uiPriority w:val="99"/>
    <w:semiHidden/>
    <w:rsid w:val="003803B8"/>
  </w:style>
  <w:style w:type="paragraph" w:styleId="Dokumentversikt">
    <w:name w:val="Document Map"/>
    <w:basedOn w:val="Normal"/>
    <w:link w:val="DokumentversiktChar"/>
    <w:uiPriority w:val="99"/>
    <w:semiHidden/>
    <w:unhideWhenUsed/>
    <w:rsid w:val="003803B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803B8"/>
    <w:rPr>
      <w:rFonts w:ascii="Tahoma" w:hAnsi="Tahoma" w:cs="Tahoma"/>
      <w:sz w:val="16"/>
      <w:szCs w:val="16"/>
    </w:rPr>
  </w:style>
  <w:style w:type="paragraph" w:styleId="E-postsignatur">
    <w:name w:val="E-mail Signature"/>
    <w:basedOn w:val="Normal"/>
    <w:link w:val="E-postsignaturChar"/>
    <w:uiPriority w:val="99"/>
    <w:semiHidden/>
    <w:unhideWhenUsed/>
    <w:rsid w:val="003803B8"/>
    <w:pPr>
      <w:spacing w:after="0" w:line="240" w:lineRule="auto"/>
    </w:pPr>
  </w:style>
  <w:style w:type="character" w:customStyle="1" w:styleId="E-postsignaturChar">
    <w:name w:val="E-postsignatur Char"/>
    <w:basedOn w:val="Standardstycketeckensnitt"/>
    <w:link w:val="E-postsignatur"/>
    <w:uiPriority w:val="99"/>
    <w:semiHidden/>
    <w:rsid w:val="003803B8"/>
  </w:style>
  <w:style w:type="paragraph" w:styleId="Figurfrteckning">
    <w:name w:val="table of figures"/>
    <w:basedOn w:val="Normal"/>
    <w:next w:val="Normal"/>
    <w:uiPriority w:val="99"/>
    <w:semiHidden/>
    <w:unhideWhenUsed/>
    <w:rsid w:val="003803B8"/>
    <w:pPr>
      <w:spacing w:after="0"/>
    </w:pPr>
  </w:style>
  <w:style w:type="paragraph" w:styleId="HTML-adress">
    <w:name w:val="HTML Address"/>
    <w:basedOn w:val="Normal"/>
    <w:link w:val="HTML-adressChar"/>
    <w:uiPriority w:val="99"/>
    <w:semiHidden/>
    <w:unhideWhenUsed/>
    <w:rsid w:val="003803B8"/>
    <w:pPr>
      <w:spacing w:after="0" w:line="240" w:lineRule="auto"/>
    </w:pPr>
    <w:rPr>
      <w:i/>
      <w:iCs/>
    </w:rPr>
  </w:style>
  <w:style w:type="character" w:customStyle="1" w:styleId="HTML-adressChar">
    <w:name w:val="HTML - adress Char"/>
    <w:basedOn w:val="Standardstycketeckensnitt"/>
    <w:link w:val="HTML-adress"/>
    <w:uiPriority w:val="99"/>
    <w:semiHidden/>
    <w:rsid w:val="003803B8"/>
    <w:rPr>
      <w:i/>
      <w:iCs/>
    </w:rPr>
  </w:style>
  <w:style w:type="paragraph" w:styleId="HTML-frformaterad">
    <w:name w:val="HTML Preformatted"/>
    <w:basedOn w:val="Normal"/>
    <w:link w:val="HTML-frformateradChar"/>
    <w:uiPriority w:val="99"/>
    <w:semiHidden/>
    <w:unhideWhenUsed/>
    <w:rsid w:val="003803B8"/>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3803B8"/>
    <w:rPr>
      <w:rFonts w:ascii="Consolas" w:hAnsi="Consolas" w:cs="Consolas"/>
      <w:sz w:val="20"/>
      <w:szCs w:val="20"/>
    </w:rPr>
  </w:style>
  <w:style w:type="paragraph" w:styleId="Index1">
    <w:name w:val="index 1"/>
    <w:basedOn w:val="Normal"/>
    <w:next w:val="Normal"/>
    <w:autoRedefine/>
    <w:uiPriority w:val="99"/>
    <w:semiHidden/>
    <w:unhideWhenUsed/>
    <w:rsid w:val="003803B8"/>
    <w:pPr>
      <w:spacing w:after="0" w:line="240" w:lineRule="auto"/>
      <w:ind w:left="250" w:hanging="250"/>
    </w:pPr>
  </w:style>
  <w:style w:type="paragraph" w:styleId="Index2">
    <w:name w:val="index 2"/>
    <w:basedOn w:val="Normal"/>
    <w:next w:val="Normal"/>
    <w:autoRedefine/>
    <w:uiPriority w:val="99"/>
    <w:semiHidden/>
    <w:unhideWhenUsed/>
    <w:rsid w:val="003803B8"/>
    <w:pPr>
      <w:spacing w:after="0" w:line="240" w:lineRule="auto"/>
      <w:ind w:left="500" w:hanging="250"/>
    </w:pPr>
  </w:style>
  <w:style w:type="paragraph" w:styleId="Index3">
    <w:name w:val="index 3"/>
    <w:basedOn w:val="Normal"/>
    <w:next w:val="Normal"/>
    <w:autoRedefine/>
    <w:uiPriority w:val="99"/>
    <w:semiHidden/>
    <w:unhideWhenUsed/>
    <w:rsid w:val="003803B8"/>
    <w:pPr>
      <w:spacing w:after="0" w:line="240" w:lineRule="auto"/>
      <w:ind w:left="750" w:hanging="250"/>
    </w:pPr>
  </w:style>
  <w:style w:type="paragraph" w:styleId="Index4">
    <w:name w:val="index 4"/>
    <w:basedOn w:val="Normal"/>
    <w:next w:val="Normal"/>
    <w:autoRedefine/>
    <w:uiPriority w:val="99"/>
    <w:semiHidden/>
    <w:unhideWhenUsed/>
    <w:rsid w:val="003803B8"/>
    <w:pPr>
      <w:spacing w:after="0" w:line="240" w:lineRule="auto"/>
      <w:ind w:left="1000" w:hanging="250"/>
    </w:pPr>
  </w:style>
  <w:style w:type="paragraph" w:styleId="Index5">
    <w:name w:val="index 5"/>
    <w:basedOn w:val="Normal"/>
    <w:next w:val="Normal"/>
    <w:autoRedefine/>
    <w:uiPriority w:val="99"/>
    <w:semiHidden/>
    <w:unhideWhenUsed/>
    <w:rsid w:val="003803B8"/>
    <w:pPr>
      <w:spacing w:after="0" w:line="240" w:lineRule="auto"/>
      <w:ind w:left="1250" w:hanging="250"/>
    </w:pPr>
  </w:style>
  <w:style w:type="paragraph" w:styleId="Index6">
    <w:name w:val="index 6"/>
    <w:basedOn w:val="Normal"/>
    <w:next w:val="Normal"/>
    <w:autoRedefine/>
    <w:uiPriority w:val="99"/>
    <w:semiHidden/>
    <w:unhideWhenUsed/>
    <w:rsid w:val="003803B8"/>
    <w:pPr>
      <w:spacing w:after="0" w:line="240" w:lineRule="auto"/>
      <w:ind w:left="1500" w:hanging="250"/>
    </w:pPr>
  </w:style>
  <w:style w:type="paragraph" w:styleId="Index7">
    <w:name w:val="index 7"/>
    <w:basedOn w:val="Normal"/>
    <w:next w:val="Normal"/>
    <w:autoRedefine/>
    <w:uiPriority w:val="99"/>
    <w:semiHidden/>
    <w:unhideWhenUsed/>
    <w:rsid w:val="003803B8"/>
    <w:pPr>
      <w:spacing w:after="0" w:line="240" w:lineRule="auto"/>
      <w:ind w:left="1750" w:hanging="250"/>
    </w:pPr>
  </w:style>
  <w:style w:type="paragraph" w:styleId="Index8">
    <w:name w:val="index 8"/>
    <w:basedOn w:val="Normal"/>
    <w:next w:val="Normal"/>
    <w:autoRedefine/>
    <w:uiPriority w:val="99"/>
    <w:semiHidden/>
    <w:unhideWhenUsed/>
    <w:rsid w:val="003803B8"/>
    <w:pPr>
      <w:spacing w:after="0" w:line="240" w:lineRule="auto"/>
      <w:ind w:left="2000" w:hanging="250"/>
    </w:pPr>
  </w:style>
  <w:style w:type="paragraph" w:styleId="Index9">
    <w:name w:val="index 9"/>
    <w:basedOn w:val="Normal"/>
    <w:next w:val="Normal"/>
    <w:autoRedefine/>
    <w:uiPriority w:val="99"/>
    <w:semiHidden/>
    <w:unhideWhenUsed/>
    <w:rsid w:val="003803B8"/>
    <w:pPr>
      <w:spacing w:after="0" w:line="240" w:lineRule="auto"/>
      <w:ind w:left="2250" w:hanging="250"/>
    </w:pPr>
  </w:style>
  <w:style w:type="paragraph" w:styleId="Indexrubrik">
    <w:name w:val="index heading"/>
    <w:basedOn w:val="Normal"/>
    <w:next w:val="Index1"/>
    <w:uiPriority w:val="99"/>
    <w:semiHidden/>
    <w:unhideWhenUsed/>
    <w:rsid w:val="003803B8"/>
    <w:rPr>
      <w:rFonts w:asciiTheme="majorHAnsi" w:eastAsiaTheme="majorEastAsia" w:hAnsiTheme="majorHAnsi" w:cstheme="majorBidi"/>
      <w:b/>
      <w:bCs/>
    </w:rPr>
  </w:style>
  <w:style w:type="paragraph" w:styleId="Indragetstycke">
    <w:name w:val="Block Text"/>
    <w:basedOn w:val="Normal"/>
    <w:uiPriority w:val="99"/>
    <w:semiHidden/>
    <w:unhideWhenUsed/>
    <w:rsid w:val="003803B8"/>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3803B8"/>
    <w:pPr>
      <w:spacing w:after="0" w:line="240" w:lineRule="auto"/>
    </w:pPr>
  </w:style>
  <w:style w:type="paragraph" w:styleId="Inledning">
    <w:name w:val="Salutation"/>
    <w:basedOn w:val="Normal"/>
    <w:next w:val="Normal"/>
    <w:link w:val="InledningChar"/>
    <w:uiPriority w:val="99"/>
    <w:semiHidden/>
    <w:unhideWhenUsed/>
    <w:rsid w:val="003803B8"/>
  </w:style>
  <w:style w:type="character" w:customStyle="1" w:styleId="InledningChar">
    <w:name w:val="Inledning Char"/>
    <w:basedOn w:val="Standardstycketeckensnitt"/>
    <w:link w:val="Inledning"/>
    <w:uiPriority w:val="99"/>
    <w:semiHidden/>
    <w:rsid w:val="003803B8"/>
  </w:style>
  <w:style w:type="paragraph" w:styleId="Innehll4">
    <w:name w:val="toc 4"/>
    <w:basedOn w:val="Normal"/>
    <w:next w:val="Normal"/>
    <w:autoRedefine/>
    <w:uiPriority w:val="39"/>
    <w:semiHidden/>
    <w:unhideWhenUsed/>
    <w:rsid w:val="003803B8"/>
    <w:pPr>
      <w:spacing w:after="100"/>
      <w:ind w:left="750"/>
    </w:pPr>
  </w:style>
  <w:style w:type="paragraph" w:styleId="Innehll5">
    <w:name w:val="toc 5"/>
    <w:basedOn w:val="Normal"/>
    <w:next w:val="Normal"/>
    <w:autoRedefine/>
    <w:uiPriority w:val="39"/>
    <w:semiHidden/>
    <w:unhideWhenUsed/>
    <w:rsid w:val="003803B8"/>
    <w:pPr>
      <w:spacing w:after="100"/>
      <w:ind w:left="1000"/>
    </w:pPr>
  </w:style>
  <w:style w:type="paragraph" w:styleId="Innehll6">
    <w:name w:val="toc 6"/>
    <w:basedOn w:val="Normal"/>
    <w:next w:val="Normal"/>
    <w:autoRedefine/>
    <w:uiPriority w:val="39"/>
    <w:semiHidden/>
    <w:unhideWhenUsed/>
    <w:rsid w:val="003803B8"/>
    <w:pPr>
      <w:spacing w:after="100"/>
      <w:ind w:left="1250"/>
    </w:pPr>
  </w:style>
  <w:style w:type="paragraph" w:styleId="Innehll7">
    <w:name w:val="toc 7"/>
    <w:basedOn w:val="Normal"/>
    <w:next w:val="Normal"/>
    <w:autoRedefine/>
    <w:uiPriority w:val="39"/>
    <w:semiHidden/>
    <w:unhideWhenUsed/>
    <w:rsid w:val="003803B8"/>
    <w:pPr>
      <w:spacing w:after="100"/>
      <w:ind w:left="1500"/>
    </w:pPr>
  </w:style>
  <w:style w:type="paragraph" w:styleId="Innehll8">
    <w:name w:val="toc 8"/>
    <w:basedOn w:val="Normal"/>
    <w:next w:val="Normal"/>
    <w:autoRedefine/>
    <w:uiPriority w:val="39"/>
    <w:semiHidden/>
    <w:unhideWhenUsed/>
    <w:rsid w:val="003803B8"/>
    <w:pPr>
      <w:spacing w:after="100"/>
      <w:ind w:left="1750"/>
    </w:pPr>
  </w:style>
  <w:style w:type="paragraph" w:styleId="Innehll9">
    <w:name w:val="toc 9"/>
    <w:basedOn w:val="Normal"/>
    <w:next w:val="Normal"/>
    <w:autoRedefine/>
    <w:uiPriority w:val="39"/>
    <w:semiHidden/>
    <w:unhideWhenUsed/>
    <w:rsid w:val="003803B8"/>
    <w:pPr>
      <w:spacing w:after="100"/>
      <w:ind w:left="2000"/>
    </w:pPr>
  </w:style>
  <w:style w:type="paragraph" w:styleId="Kommentarer">
    <w:name w:val="annotation text"/>
    <w:basedOn w:val="Normal"/>
    <w:link w:val="KommentarerChar"/>
    <w:uiPriority w:val="99"/>
    <w:semiHidden/>
    <w:unhideWhenUsed/>
    <w:rsid w:val="003803B8"/>
    <w:pPr>
      <w:spacing w:line="240" w:lineRule="auto"/>
    </w:pPr>
    <w:rPr>
      <w:sz w:val="20"/>
      <w:szCs w:val="20"/>
    </w:rPr>
  </w:style>
  <w:style w:type="character" w:customStyle="1" w:styleId="KommentarerChar">
    <w:name w:val="Kommentarer Char"/>
    <w:basedOn w:val="Standardstycketeckensnitt"/>
    <w:link w:val="Kommentarer"/>
    <w:uiPriority w:val="99"/>
    <w:semiHidden/>
    <w:rsid w:val="003803B8"/>
    <w:rPr>
      <w:sz w:val="20"/>
      <w:szCs w:val="20"/>
    </w:rPr>
  </w:style>
  <w:style w:type="paragraph" w:styleId="Kommentarsmne">
    <w:name w:val="annotation subject"/>
    <w:basedOn w:val="Kommentarer"/>
    <w:next w:val="Kommentarer"/>
    <w:link w:val="KommentarsmneChar"/>
    <w:uiPriority w:val="99"/>
    <w:semiHidden/>
    <w:unhideWhenUsed/>
    <w:rsid w:val="003803B8"/>
    <w:rPr>
      <w:b/>
      <w:bCs/>
    </w:rPr>
  </w:style>
  <w:style w:type="character" w:customStyle="1" w:styleId="KommentarsmneChar">
    <w:name w:val="Kommentarsämne Char"/>
    <w:basedOn w:val="KommentarerChar"/>
    <w:link w:val="Kommentarsmne"/>
    <w:uiPriority w:val="99"/>
    <w:semiHidden/>
    <w:rsid w:val="003803B8"/>
    <w:rPr>
      <w:b/>
      <w:bCs/>
      <w:sz w:val="20"/>
      <w:szCs w:val="20"/>
    </w:rPr>
  </w:style>
  <w:style w:type="paragraph" w:styleId="Lista">
    <w:name w:val="List"/>
    <w:basedOn w:val="Normal"/>
    <w:uiPriority w:val="99"/>
    <w:semiHidden/>
    <w:unhideWhenUsed/>
    <w:rsid w:val="003803B8"/>
    <w:pPr>
      <w:ind w:left="283" w:hanging="283"/>
      <w:contextualSpacing/>
    </w:pPr>
  </w:style>
  <w:style w:type="paragraph" w:styleId="Lista2">
    <w:name w:val="List 2"/>
    <w:basedOn w:val="Normal"/>
    <w:uiPriority w:val="99"/>
    <w:semiHidden/>
    <w:unhideWhenUsed/>
    <w:rsid w:val="003803B8"/>
    <w:pPr>
      <w:ind w:left="566" w:hanging="283"/>
      <w:contextualSpacing/>
    </w:pPr>
  </w:style>
  <w:style w:type="paragraph" w:styleId="Lista3">
    <w:name w:val="List 3"/>
    <w:basedOn w:val="Normal"/>
    <w:uiPriority w:val="99"/>
    <w:semiHidden/>
    <w:unhideWhenUsed/>
    <w:rsid w:val="003803B8"/>
    <w:pPr>
      <w:ind w:left="849" w:hanging="283"/>
      <w:contextualSpacing/>
    </w:pPr>
  </w:style>
  <w:style w:type="paragraph" w:styleId="Lista4">
    <w:name w:val="List 4"/>
    <w:basedOn w:val="Normal"/>
    <w:uiPriority w:val="99"/>
    <w:semiHidden/>
    <w:unhideWhenUsed/>
    <w:rsid w:val="003803B8"/>
    <w:pPr>
      <w:ind w:left="1132" w:hanging="283"/>
      <w:contextualSpacing/>
    </w:pPr>
  </w:style>
  <w:style w:type="paragraph" w:styleId="Lista5">
    <w:name w:val="List 5"/>
    <w:basedOn w:val="Normal"/>
    <w:uiPriority w:val="99"/>
    <w:semiHidden/>
    <w:unhideWhenUsed/>
    <w:rsid w:val="003803B8"/>
    <w:pPr>
      <w:ind w:left="1415" w:hanging="283"/>
      <w:contextualSpacing/>
    </w:pPr>
  </w:style>
  <w:style w:type="paragraph" w:styleId="Listafortstt">
    <w:name w:val="List Continue"/>
    <w:basedOn w:val="Normal"/>
    <w:uiPriority w:val="99"/>
    <w:semiHidden/>
    <w:unhideWhenUsed/>
    <w:rsid w:val="003803B8"/>
    <w:pPr>
      <w:spacing w:after="120"/>
      <w:ind w:left="283"/>
      <w:contextualSpacing/>
    </w:pPr>
  </w:style>
  <w:style w:type="paragraph" w:styleId="Listafortstt2">
    <w:name w:val="List Continue 2"/>
    <w:basedOn w:val="Normal"/>
    <w:uiPriority w:val="99"/>
    <w:semiHidden/>
    <w:unhideWhenUsed/>
    <w:rsid w:val="003803B8"/>
    <w:pPr>
      <w:spacing w:after="120"/>
      <w:ind w:left="566"/>
      <w:contextualSpacing/>
    </w:pPr>
  </w:style>
  <w:style w:type="paragraph" w:styleId="Listafortstt3">
    <w:name w:val="List Continue 3"/>
    <w:basedOn w:val="Normal"/>
    <w:uiPriority w:val="99"/>
    <w:semiHidden/>
    <w:unhideWhenUsed/>
    <w:rsid w:val="003803B8"/>
    <w:pPr>
      <w:spacing w:after="120"/>
      <w:ind w:left="849"/>
      <w:contextualSpacing/>
    </w:pPr>
  </w:style>
  <w:style w:type="paragraph" w:styleId="Listafortstt4">
    <w:name w:val="List Continue 4"/>
    <w:basedOn w:val="Normal"/>
    <w:uiPriority w:val="99"/>
    <w:semiHidden/>
    <w:unhideWhenUsed/>
    <w:rsid w:val="003803B8"/>
    <w:pPr>
      <w:spacing w:after="120"/>
      <w:ind w:left="1132"/>
      <w:contextualSpacing/>
    </w:pPr>
  </w:style>
  <w:style w:type="paragraph" w:styleId="Listafortstt5">
    <w:name w:val="List Continue 5"/>
    <w:basedOn w:val="Normal"/>
    <w:uiPriority w:val="99"/>
    <w:semiHidden/>
    <w:unhideWhenUsed/>
    <w:rsid w:val="003803B8"/>
    <w:pPr>
      <w:spacing w:after="120"/>
      <w:ind w:left="1415"/>
      <w:contextualSpacing/>
    </w:pPr>
  </w:style>
  <w:style w:type="paragraph" w:styleId="Liststycke">
    <w:name w:val="List Paragraph"/>
    <w:basedOn w:val="Normal"/>
    <w:uiPriority w:val="34"/>
    <w:qFormat/>
    <w:rsid w:val="003803B8"/>
    <w:pPr>
      <w:ind w:left="720"/>
      <w:contextualSpacing/>
    </w:pPr>
  </w:style>
  <w:style w:type="paragraph" w:styleId="Litteraturfrteckning">
    <w:name w:val="Bibliography"/>
    <w:basedOn w:val="Normal"/>
    <w:next w:val="Normal"/>
    <w:uiPriority w:val="37"/>
    <w:semiHidden/>
    <w:unhideWhenUsed/>
    <w:rsid w:val="003803B8"/>
  </w:style>
  <w:style w:type="paragraph" w:styleId="Makrotext">
    <w:name w:val="macro"/>
    <w:link w:val="MakrotextChar"/>
    <w:uiPriority w:val="99"/>
    <w:semiHidden/>
    <w:unhideWhenUsed/>
    <w:rsid w:val="003803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3803B8"/>
    <w:rPr>
      <w:rFonts w:ascii="Consolas" w:hAnsi="Consolas" w:cs="Consolas"/>
      <w:sz w:val="20"/>
      <w:szCs w:val="20"/>
    </w:rPr>
  </w:style>
  <w:style w:type="paragraph" w:styleId="Meddelanderubrik">
    <w:name w:val="Message Header"/>
    <w:basedOn w:val="Normal"/>
    <w:link w:val="MeddelanderubrikChar"/>
    <w:uiPriority w:val="99"/>
    <w:semiHidden/>
    <w:unhideWhenUsed/>
    <w:rsid w:val="003803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803B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803B8"/>
    <w:rPr>
      <w:rFonts w:ascii="Times New Roman" w:hAnsi="Times New Roman" w:cs="Times New Roman"/>
      <w:sz w:val="24"/>
      <w:szCs w:val="24"/>
    </w:rPr>
  </w:style>
  <w:style w:type="paragraph" w:styleId="Normaltindrag">
    <w:name w:val="Normal Indent"/>
    <w:basedOn w:val="Normal"/>
    <w:uiPriority w:val="99"/>
    <w:semiHidden/>
    <w:unhideWhenUsed/>
    <w:rsid w:val="003803B8"/>
    <w:pPr>
      <w:ind w:left="1304"/>
    </w:pPr>
  </w:style>
  <w:style w:type="paragraph" w:styleId="Numreradlista4">
    <w:name w:val="List Number 4"/>
    <w:basedOn w:val="Normal"/>
    <w:uiPriority w:val="99"/>
    <w:semiHidden/>
    <w:unhideWhenUsed/>
    <w:rsid w:val="003803B8"/>
    <w:pPr>
      <w:numPr>
        <w:numId w:val="38"/>
      </w:numPr>
      <w:contextualSpacing/>
    </w:pPr>
  </w:style>
  <w:style w:type="paragraph" w:styleId="Numreradlista5">
    <w:name w:val="List Number 5"/>
    <w:basedOn w:val="Normal"/>
    <w:uiPriority w:val="99"/>
    <w:semiHidden/>
    <w:unhideWhenUsed/>
    <w:rsid w:val="003803B8"/>
    <w:pPr>
      <w:numPr>
        <w:numId w:val="39"/>
      </w:numPr>
      <w:contextualSpacing/>
    </w:pPr>
  </w:style>
  <w:style w:type="paragraph" w:styleId="Oformateradtext">
    <w:name w:val="Plain Text"/>
    <w:basedOn w:val="Normal"/>
    <w:link w:val="OformateradtextChar"/>
    <w:uiPriority w:val="99"/>
    <w:semiHidden/>
    <w:unhideWhenUsed/>
    <w:rsid w:val="003803B8"/>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3803B8"/>
    <w:rPr>
      <w:rFonts w:ascii="Consolas" w:hAnsi="Consolas" w:cs="Consolas"/>
      <w:sz w:val="21"/>
      <w:szCs w:val="21"/>
    </w:rPr>
  </w:style>
  <w:style w:type="paragraph" w:styleId="Punktlista4">
    <w:name w:val="List Bullet 4"/>
    <w:basedOn w:val="Normal"/>
    <w:uiPriority w:val="99"/>
    <w:semiHidden/>
    <w:unhideWhenUsed/>
    <w:rsid w:val="003803B8"/>
    <w:pPr>
      <w:numPr>
        <w:numId w:val="40"/>
      </w:numPr>
      <w:contextualSpacing/>
    </w:pPr>
  </w:style>
  <w:style w:type="paragraph" w:styleId="Punktlista5">
    <w:name w:val="List Bullet 5"/>
    <w:basedOn w:val="Normal"/>
    <w:uiPriority w:val="99"/>
    <w:semiHidden/>
    <w:unhideWhenUsed/>
    <w:rsid w:val="003803B8"/>
    <w:pPr>
      <w:numPr>
        <w:numId w:val="41"/>
      </w:numPr>
      <w:contextualSpacing/>
    </w:pPr>
  </w:style>
  <w:style w:type="character" w:customStyle="1" w:styleId="Rubrik6Char">
    <w:name w:val="Rubrik 6 Char"/>
    <w:basedOn w:val="Standardstycketeckensnitt"/>
    <w:link w:val="Rubrik6"/>
    <w:uiPriority w:val="9"/>
    <w:semiHidden/>
    <w:rsid w:val="003803B8"/>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803B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803B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803B8"/>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803B8"/>
    <w:pPr>
      <w:spacing w:after="0" w:line="240" w:lineRule="auto"/>
      <w:ind w:left="4252"/>
    </w:pPr>
  </w:style>
  <w:style w:type="character" w:customStyle="1" w:styleId="SignaturChar">
    <w:name w:val="Signatur Char"/>
    <w:basedOn w:val="Standardstycketeckensnitt"/>
    <w:link w:val="Signatur"/>
    <w:uiPriority w:val="99"/>
    <w:semiHidden/>
    <w:rsid w:val="003803B8"/>
  </w:style>
  <w:style w:type="paragraph" w:styleId="Slutkommentar">
    <w:name w:val="endnote text"/>
    <w:basedOn w:val="Normal"/>
    <w:link w:val="SlutkommentarChar"/>
    <w:uiPriority w:val="99"/>
    <w:semiHidden/>
    <w:unhideWhenUsed/>
    <w:rsid w:val="003803B8"/>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803B8"/>
    <w:rPr>
      <w:sz w:val="20"/>
      <w:szCs w:val="20"/>
    </w:rPr>
  </w:style>
  <w:style w:type="paragraph" w:styleId="Starktcitat">
    <w:name w:val="Intense Quote"/>
    <w:basedOn w:val="Normal"/>
    <w:next w:val="Normal"/>
    <w:link w:val="StarktcitatChar"/>
    <w:uiPriority w:val="30"/>
    <w:qFormat/>
    <w:rsid w:val="003803B8"/>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3803B8"/>
    <w:rPr>
      <w:b/>
      <w:bCs/>
      <w:i/>
      <w:iCs/>
      <w:color w:val="1A3050" w:themeColor="accent1"/>
    </w:rPr>
  </w:style>
  <w:style w:type="paragraph" w:styleId="Underrubrik">
    <w:name w:val="Subtitle"/>
    <w:basedOn w:val="Normal"/>
    <w:next w:val="Normal"/>
    <w:link w:val="UnderrubrikChar"/>
    <w:uiPriority w:val="11"/>
    <w:semiHidden/>
    <w:qFormat/>
    <w:rsid w:val="003803B8"/>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803B8"/>
    <w:rPr>
      <w:rFonts w:asciiTheme="majorHAnsi" w:eastAsiaTheme="majorEastAsia" w:hAnsiTheme="majorHAnsi" w:cstheme="majorBidi"/>
      <w:i/>
      <w:iCs/>
      <w:color w:val="1A3050" w:themeColor="accent1"/>
      <w:spacing w:val="15"/>
      <w:sz w:val="24"/>
      <w:szCs w:val="24"/>
    </w:rPr>
  </w:style>
  <w:style w:type="character" w:customStyle="1" w:styleId="BrdtextramChar">
    <w:name w:val="Brödtext ram Char"/>
    <w:basedOn w:val="Standardstycketeckensnitt"/>
    <w:link w:val="Brdtextram"/>
    <w:uiPriority w:val="2"/>
    <w:locked/>
    <w:rsid w:val="003803B8"/>
  </w:style>
  <w:style w:type="paragraph" w:customStyle="1" w:styleId="Brdtextram">
    <w:name w:val="Brödtext ram"/>
    <w:basedOn w:val="Normal"/>
    <w:link w:val="BrdtextramChar"/>
    <w:uiPriority w:val="2"/>
    <w:rsid w:val="003803B8"/>
    <w:pPr>
      <w:overflowPunct w:val="0"/>
      <w:autoSpaceDE w:val="0"/>
      <w:autoSpaceDN w:val="0"/>
      <w:spacing w:after="0" w:line="240" w:lineRule="auto"/>
      <w:ind w:left="113" w:right="11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803B8"/>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803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80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803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803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3B8"/>
    <w:rPr>
      <w:rFonts w:ascii="Tahoma" w:hAnsi="Tahoma" w:cs="Tahoma"/>
      <w:sz w:val="16"/>
      <w:szCs w:val="16"/>
    </w:rPr>
  </w:style>
  <w:style w:type="paragraph" w:styleId="Adress-brev">
    <w:name w:val="envelope address"/>
    <w:basedOn w:val="Normal"/>
    <w:uiPriority w:val="99"/>
    <w:semiHidden/>
    <w:unhideWhenUsed/>
    <w:rsid w:val="003803B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803B8"/>
    <w:pPr>
      <w:spacing w:after="0" w:line="240" w:lineRule="auto"/>
    </w:pPr>
  </w:style>
  <w:style w:type="character" w:customStyle="1" w:styleId="AnteckningsrubrikChar">
    <w:name w:val="Anteckningsrubrik Char"/>
    <w:basedOn w:val="Standardstycketeckensnitt"/>
    <w:link w:val="Anteckningsrubrik"/>
    <w:uiPriority w:val="99"/>
    <w:semiHidden/>
    <w:rsid w:val="003803B8"/>
  </w:style>
  <w:style w:type="paragraph" w:styleId="Avslutandetext">
    <w:name w:val="Closing"/>
    <w:basedOn w:val="Normal"/>
    <w:link w:val="AvslutandetextChar"/>
    <w:uiPriority w:val="99"/>
    <w:semiHidden/>
    <w:unhideWhenUsed/>
    <w:rsid w:val="003803B8"/>
    <w:pPr>
      <w:spacing w:after="0" w:line="240" w:lineRule="auto"/>
      <w:ind w:left="4252"/>
    </w:pPr>
  </w:style>
  <w:style w:type="character" w:customStyle="1" w:styleId="AvslutandetextChar">
    <w:name w:val="Avslutande text Char"/>
    <w:basedOn w:val="Standardstycketeckensnitt"/>
    <w:link w:val="Avslutandetext"/>
    <w:uiPriority w:val="99"/>
    <w:semiHidden/>
    <w:rsid w:val="003803B8"/>
  </w:style>
  <w:style w:type="paragraph" w:styleId="Avsndaradress-brev">
    <w:name w:val="envelope return"/>
    <w:basedOn w:val="Normal"/>
    <w:uiPriority w:val="99"/>
    <w:semiHidden/>
    <w:unhideWhenUsed/>
    <w:rsid w:val="003803B8"/>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803B8"/>
    <w:pPr>
      <w:spacing w:after="120" w:line="480" w:lineRule="auto"/>
    </w:pPr>
  </w:style>
  <w:style w:type="character" w:customStyle="1" w:styleId="Brdtext2Char">
    <w:name w:val="Brödtext 2 Char"/>
    <w:basedOn w:val="Standardstycketeckensnitt"/>
    <w:link w:val="Brdtext2"/>
    <w:uiPriority w:val="99"/>
    <w:semiHidden/>
    <w:rsid w:val="003803B8"/>
  </w:style>
  <w:style w:type="paragraph" w:styleId="Brdtext3">
    <w:name w:val="Body Text 3"/>
    <w:basedOn w:val="Normal"/>
    <w:link w:val="Brdtext3Char"/>
    <w:uiPriority w:val="99"/>
    <w:semiHidden/>
    <w:unhideWhenUsed/>
    <w:rsid w:val="003803B8"/>
    <w:pPr>
      <w:spacing w:after="120"/>
    </w:pPr>
    <w:rPr>
      <w:sz w:val="16"/>
      <w:szCs w:val="16"/>
    </w:rPr>
  </w:style>
  <w:style w:type="character" w:customStyle="1" w:styleId="Brdtext3Char">
    <w:name w:val="Brödtext 3 Char"/>
    <w:basedOn w:val="Standardstycketeckensnitt"/>
    <w:link w:val="Brdtext3"/>
    <w:uiPriority w:val="99"/>
    <w:semiHidden/>
    <w:rsid w:val="003803B8"/>
    <w:rPr>
      <w:sz w:val="16"/>
      <w:szCs w:val="16"/>
    </w:rPr>
  </w:style>
  <w:style w:type="paragraph" w:styleId="Brdtextmedfrstaindrag">
    <w:name w:val="Body Text First Indent"/>
    <w:basedOn w:val="Brdtext"/>
    <w:link w:val="BrdtextmedfrstaindragChar"/>
    <w:uiPriority w:val="99"/>
    <w:semiHidden/>
    <w:unhideWhenUsed/>
    <w:rsid w:val="003803B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803B8"/>
  </w:style>
  <w:style w:type="paragraph" w:styleId="Brdtextmedfrstaindrag2">
    <w:name w:val="Body Text First Indent 2"/>
    <w:basedOn w:val="Brdtextmedindrag"/>
    <w:link w:val="Brdtextmedfrstaindrag2Char"/>
    <w:uiPriority w:val="99"/>
    <w:semiHidden/>
    <w:unhideWhenUsed/>
    <w:rsid w:val="003803B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803B8"/>
  </w:style>
  <w:style w:type="paragraph" w:styleId="Brdtextmedindrag2">
    <w:name w:val="Body Text Indent 2"/>
    <w:basedOn w:val="Normal"/>
    <w:link w:val="Brdtextmedindrag2Char"/>
    <w:uiPriority w:val="99"/>
    <w:semiHidden/>
    <w:unhideWhenUsed/>
    <w:rsid w:val="003803B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803B8"/>
  </w:style>
  <w:style w:type="paragraph" w:styleId="Brdtextmedindrag3">
    <w:name w:val="Body Text Indent 3"/>
    <w:basedOn w:val="Normal"/>
    <w:link w:val="Brdtextmedindrag3Char"/>
    <w:uiPriority w:val="99"/>
    <w:semiHidden/>
    <w:unhideWhenUsed/>
    <w:rsid w:val="003803B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803B8"/>
    <w:rPr>
      <w:sz w:val="16"/>
      <w:szCs w:val="16"/>
    </w:rPr>
  </w:style>
  <w:style w:type="paragraph" w:styleId="Citat">
    <w:name w:val="Quote"/>
    <w:basedOn w:val="Normal"/>
    <w:next w:val="Normal"/>
    <w:link w:val="CitatChar"/>
    <w:uiPriority w:val="29"/>
    <w:qFormat/>
    <w:rsid w:val="003803B8"/>
    <w:rPr>
      <w:i/>
      <w:iCs/>
      <w:color w:val="000000" w:themeColor="text1"/>
    </w:rPr>
  </w:style>
  <w:style w:type="character" w:customStyle="1" w:styleId="CitatChar">
    <w:name w:val="Citat Char"/>
    <w:basedOn w:val="Standardstycketeckensnitt"/>
    <w:link w:val="Citat"/>
    <w:uiPriority w:val="29"/>
    <w:rsid w:val="003803B8"/>
    <w:rPr>
      <w:i/>
      <w:iCs/>
      <w:color w:val="000000" w:themeColor="text1"/>
    </w:rPr>
  </w:style>
  <w:style w:type="paragraph" w:styleId="Citatfrteckning">
    <w:name w:val="table of authorities"/>
    <w:basedOn w:val="Normal"/>
    <w:next w:val="Normal"/>
    <w:uiPriority w:val="99"/>
    <w:semiHidden/>
    <w:unhideWhenUsed/>
    <w:rsid w:val="003803B8"/>
    <w:pPr>
      <w:spacing w:after="0"/>
      <w:ind w:left="250" w:hanging="250"/>
    </w:pPr>
  </w:style>
  <w:style w:type="paragraph" w:styleId="Citatfrteckningsrubrik">
    <w:name w:val="toa heading"/>
    <w:basedOn w:val="Normal"/>
    <w:next w:val="Normal"/>
    <w:uiPriority w:val="99"/>
    <w:semiHidden/>
    <w:unhideWhenUsed/>
    <w:rsid w:val="003803B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803B8"/>
  </w:style>
  <w:style w:type="character" w:customStyle="1" w:styleId="DatumChar">
    <w:name w:val="Datum Char"/>
    <w:basedOn w:val="Standardstycketeckensnitt"/>
    <w:link w:val="Datum"/>
    <w:uiPriority w:val="99"/>
    <w:semiHidden/>
    <w:rsid w:val="003803B8"/>
  </w:style>
  <w:style w:type="paragraph" w:styleId="Dokumentversikt">
    <w:name w:val="Document Map"/>
    <w:basedOn w:val="Normal"/>
    <w:link w:val="DokumentversiktChar"/>
    <w:uiPriority w:val="99"/>
    <w:semiHidden/>
    <w:unhideWhenUsed/>
    <w:rsid w:val="003803B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803B8"/>
    <w:rPr>
      <w:rFonts w:ascii="Tahoma" w:hAnsi="Tahoma" w:cs="Tahoma"/>
      <w:sz w:val="16"/>
      <w:szCs w:val="16"/>
    </w:rPr>
  </w:style>
  <w:style w:type="paragraph" w:styleId="E-postsignatur">
    <w:name w:val="E-mail Signature"/>
    <w:basedOn w:val="Normal"/>
    <w:link w:val="E-postsignaturChar"/>
    <w:uiPriority w:val="99"/>
    <w:semiHidden/>
    <w:unhideWhenUsed/>
    <w:rsid w:val="003803B8"/>
    <w:pPr>
      <w:spacing w:after="0" w:line="240" w:lineRule="auto"/>
    </w:pPr>
  </w:style>
  <w:style w:type="character" w:customStyle="1" w:styleId="E-postsignaturChar">
    <w:name w:val="E-postsignatur Char"/>
    <w:basedOn w:val="Standardstycketeckensnitt"/>
    <w:link w:val="E-postsignatur"/>
    <w:uiPriority w:val="99"/>
    <w:semiHidden/>
    <w:rsid w:val="003803B8"/>
  </w:style>
  <w:style w:type="paragraph" w:styleId="Figurfrteckning">
    <w:name w:val="table of figures"/>
    <w:basedOn w:val="Normal"/>
    <w:next w:val="Normal"/>
    <w:uiPriority w:val="99"/>
    <w:semiHidden/>
    <w:unhideWhenUsed/>
    <w:rsid w:val="003803B8"/>
    <w:pPr>
      <w:spacing w:after="0"/>
    </w:pPr>
  </w:style>
  <w:style w:type="paragraph" w:styleId="HTML-adress">
    <w:name w:val="HTML Address"/>
    <w:basedOn w:val="Normal"/>
    <w:link w:val="HTML-adressChar"/>
    <w:uiPriority w:val="99"/>
    <w:semiHidden/>
    <w:unhideWhenUsed/>
    <w:rsid w:val="003803B8"/>
    <w:pPr>
      <w:spacing w:after="0" w:line="240" w:lineRule="auto"/>
    </w:pPr>
    <w:rPr>
      <w:i/>
      <w:iCs/>
    </w:rPr>
  </w:style>
  <w:style w:type="character" w:customStyle="1" w:styleId="HTML-adressChar">
    <w:name w:val="HTML - adress Char"/>
    <w:basedOn w:val="Standardstycketeckensnitt"/>
    <w:link w:val="HTML-adress"/>
    <w:uiPriority w:val="99"/>
    <w:semiHidden/>
    <w:rsid w:val="003803B8"/>
    <w:rPr>
      <w:i/>
      <w:iCs/>
    </w:rPr>
  </w:style>
  <w:style w:type="paragraph" w:styleId="HTML-frformaterad">
    <w:name w:val="HTML Preformatted"/>
    <w:basedOn w:val="Normal"/>
    <w:link w:val="HTML-frformateradChar"/>
    <w:uiPriority w:val="99"/>
    <w:semiHidden/>
    <w:unhideWhenUsed/>
    <w:rsid w:val="003803B8"/>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3803B8"/>
    <w:rPr>
      <w:rFonts w:ascii="Consolas" w:hAnsi="Consolas" w:cs="Consolas"/>
      <w:sz w:val="20"/>
      <w:szCs w:val="20"/>
    </w:rPr>
  </w:style>
  <w:style w:type="paragraph" w:styleId="Index1">
    <w:name w:val="index 1"/>
    <w:basedOn w:val="Normal"/>
    <w:next w:val="Normal"/>
    <w:autoRedefine/>
    <w:uiPriority w:val="99"/>
    <w:semiHidden/>
    <w:unhideWhenUsed/>
    <w:rsid w:val="003803B8"/>
    <w:pPr>
      <w:spacing w:after="0" w:line="240" w:lineRule="auto"/>
      <w:ind w:left="250" w:hanging="250"/>
    </w:pPr>
  </w:style>
  <w:style w:type="paragraph" w:styleId="Index2">
    <w:name w:val="index 2"/>
    <w:basedOn w:val="Normal"/>
    <w:next w:val="Normal"/>
    <w:autoRedefine/>
    <w:uiPriority w:val="99"/>
    <w:semiHidden/>
    <w:unhideWhenUsed/>
    <w:rsid w:val="003803B8"/>
    <w:pPr>
      <w:spacing w:after="0" w:line="240" w:lineRule="auto"/>
      <w:ind w:left="500" w:hanging="250"/>
    </w:pPr>
  </w:style>
  <w:style w:type="paragraph" w:styleId="Index3">
    <w:name w:val="index 3"/>
    <w:basedOn w:val="Normal"/>
    <w:next w:val="Normal"/>
    <w:autoRedefine/>
    <w:uiPriority w:val="99"/>
    <w:semiHidden/>
    <w:unhideWhenUsed/>
    <w:rsid w:val="003803B8"/>
    <w:pPr>
      <w:spacing w:after="0" w:line="240" w:lineRule="auto"/>
      <w:ind w:left="750" w:hanging="250"/>
    </w:pPr>
  </w:style>
  <w:style w:type="paragraph" w:styleId="Index4">
    <w:name w:val="index 4"/>
    <w:basedOn w:val="Normal"/>
    <w:next w:val="Normal"/>
    <w:autoRedefine/>
    <w:uiPriority w:val="99"/>
    <w:semiHidden/>
    <w:unhideWhenUsed/>
    <w:rsid w:val="003803B8"/>
    <w:pPr>
      <w:spacing w:after="0" w:line="240" w:lineRule="auto"/>
      <w:ind w:left="1000" w:hanging="250"/>
    </w:pPr>
  </w:style>
  <w:style w:type="paragraph" w:styleId="Index5">
    <w:name w:val="index 5"/>
    <w:basedOn w:val="Normal"/>
    <w:next w:val="Normal"/>
    <w:autoRedefine/>
    <w:uiPriority w:val="99"/>
    <w:semiHidden/>
    <w:unhideWhenUsed/>
    <w:rsid w:val="003803B8"/>
    <w:pPr>
      <w:spacing w:after="0" w:line="240" w:lineRule="auto"/>
      <w:ind w:left="1250" w:hanging="250"/>
    </w:pPr>
  </w:style>
  <w:style w:type="paragraph" w:styleId="Index6">
    <w:name w:val="index 6"/>
    <w:basedOn w:val="Normal"/>
    <w:next w:val="Normal"/>
    <w:autoRedefine/>
    <w:uiPriority w:val="99"/>
    <w:semiHidden/>
    <w:unhideWhenUsed/>
    <w:rsid w:val="003803B8"/>
    <w:pPr>
      <w:spacing w:after="0" w:line="240" w:lineRule="auto"/>
      <w:ind w:left="1500" w:hanging="250"/>
    </w:pPr>
  </w:style>
  <w:style w:type="paragraph" w:styleId="Index7">
    <w:name w:val="index 7"/>
    <w:basedOn w:val="Normal"/>
    <w:next w:val="Normal"/>
    <w:autoRedefine/>
    <w:uiPriority w:val="99"/>
    <w:semiHidden/>
    <w:unhideWhenUsed/>
    <w:rsid w:val="003803B8"/>
    <w:pPr>
      <w:spacing w:after="0" w:line="240" w:lineRule="auto"/>
      <w:ind w:left="1750" w:hanging="250"/>
    </w:pPr>
  </w:style>
  <w:style w:type="paragraph" w:styleId="Index8">
    <w:name w:val="index 8"/>
    <w:basedOn w:val="Normal"/>
    <w:next w:val="Normal"/>
    <w:autoRedefine/>
    <w:uiPriority w:val="99"/>
    <w:semiHidden/>
    <w:unhideWhenUsed/>
    <w:rsid w:val="003803B8"/>
    <w:pPr>
      <w:spacing w:after="0" w:line="240" w:lineRule="auto"/>
      <w:ind w:left="2000" w:hanging="250"/>
    </w:pPr>
  </w:style>
  <w:style w:type="paragraph" w:styleId="Index9">
    <w:name w:val="index 9"/>
    <w:basedOn w:val="Normal"/>
    <w:next w:val="Normal"/>
    <w:autoRedefine/>
    <w:uiPriority w:val="99"/>
    <w:semiHidden/>
    <w:unhideWhenUsed/>
    <w:rsid w:val="003803B8"/>
    <w:pPr>
      <w:spacing w:after="0" w:line="240" w:lineRule="auto"/>
      <w:ind w:left="2250" w:hanging="250"/>
    </w:pPr>
  </w:style>
  <w:style w:type="paragraph" w:styleId="Indexrubrik">
    <w:name w:val="index heading"/>
    <w:basedOn w:val="Normal"/>
    <w:next w:val="Index1"/>
    <w:uiPriority w:val="99"/>
    <w:semiHidden/>
    <w:unhideWhenUsed/>
    <w:rsid w:val="003803B8"/>
    <w:rPr>
      <w:rFonts w:asciiTheme="majorHAnsi" w:eastAsiaTheme="majorEastAsia" w:hAnsiTheme="majorHAnsi" w:cstheme="majorBidi"/>
      <w:b/>
      <w:bCs/>
    </w:rPr>
  </w:style>
  <w:style w:type="paragraph" w:styleId="Indragetstycke">
    <w:name w:val="Block Text"/>
    <w:basedOn w:val="Normal"/>
    <w:uiPriority w:val="99"/>
    <w:semiHidden/>
    <w:unhideWhenUsed/>
    <w:rsid w:val="003803B8"/>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3803B8"/>
    <w:pPr>
      <w:spacing w:after="0" w:line="240" w:lineRule="auto"/>
    </w:pPr>
  </w:style>
  <w:style w:type="paragraph" w:styleId="Inledning">
    <w:name w:val="Salutation"/>
    <w:basedOn w:val="Normal"/>
    <w:next w:val="Normal"/>
    <w:link w:val="InledningChar"/>
    <w:uiPriority w:val="99"/>
    <w:semiHidden/>
    <w:unhideWhenUsed/>
    <w:rsid w:val="003803B8"/>
  </w:style>
  <w:style w:type="character" w:customStyle="1" w:styleId="InledningChar">
    <w:name w:val="Inledning Char"/>
    <w:basedOn w:val="Standardstycketeckensnitt"/>
    <w:link w:val="Inledning"/>
    <w:uiPriority w:val="99"/>
    <w:semiHidden/>
    <w:rsid w:val="003803B8"/>
  </w:style>
  <w:style w:type="paragraph" w:styleId="Innehll4">
    <w:name w:val="toc 4"/>
    <w:basedOn w:val="Normal"/>
    <w:next w:val="Normal"/>
    <w:autoRedefine/>
    <w:uiPriority w:val="39"/>
    <w:semiHidden/>
    <w:unhideWhenUsed/>
    <w:rsid w:val="003803B8"/>
    <w:pPr>
      <w:spacing w:after="100"/>
      <w:ind w:left="750"/>
    </w:pPr>
  </w:style>
  <w:style w:type="paragraph" w:styleId="Innehll5">
    <w:name w:val="toc 5"/>
    <w:basedOn w:val="Normal"/>
    <w:next w:val="Normal"/>
    <w:autoRedefine/>
    <w:uiPriority w:val="39"/>
    <w:semiHidden/>
    <w:unhideWhenUsed/>
    <w:rsid w:val="003803B8"/>
    <w:pPr>
      <w:spacing w:after="100"/>
      <w:ind w:left="1000"/>
    </w:pPr>
  </w:style>
  <w:style w:type="paragraph" w:styleId="Innehll6">
    <w:name w:val="toc 6"/>
    <w:basedOn w:val="Normal"/>
    <w:next w:val="Normal"/>
    <w:autoRedefine/>
    <w:uiPriority w:val="39"/>
    <w:semiHidden/>
    <w:unhideWhenUsed/>
    <w:rsid w:val="003803B8"/>
    <w:pPr>
      <w:spacing w:after="100"/>
      <w:ind w:left="1250"/>
    </w:pPr>
  </w:style>
  <w:style w:type="paragraph" w:styleId="Innehll7">
    <w:name w:val="toc 7"/>
    <w:basedOn w:val="Normal"/>
    <w:next w:val="Normal"/>
    <w:autoRedefine/>
    <w:uiPriority w:val="39"/>
    <w:semiHidden/>
    <w:unhideWhenUsed/>
    <w:rsid w:val="003803B8"/>
    <w:pPr>
      <w:spacing w:after="100"/>
      <w:ind w:left="1500"/>
    </w:pPr>
  </w:style>
  <w:style w:type="paragraph" w:styleId="Innehll8">
    <w:name w:val="toc 8"/>
    <w:basedOn w:val="Normal"/>
    <w:next w:val="Normal"/>
    <w:autoRedefine/>
    <w:uiPriority w:val="39"/>
    <w:semiHidden/>
    <w:unhideWhenUsed/>
    <w:rsid w:val="003803B8"/>
    <w:pPr>
      <w:spacing w:after="100"/>
      <w:ind w:left="1750"/>
    </w:pPr>
  </w:style>
  <w:style w:type="paragraph" w:styleId="Innehll9">
    <w:name w:val="toc 9"/>
    <w:basedOn w:val="Normal"/>
    <w:next w:val="Normal"/>
    <w:autoRedefine/>
    <w:uiPriority w:val="39"/>
    <w:semiHidden/>
    <w:unhideWhenUsed/>
    <w:rsid w:val="003803B8"/>
    <w:pPr>
      <w:spacing w:after="100"/>
      <w:ind w:left="2000"/>
    </w:pPr>
  </w:style>
  <w:style w:type="paragraph" w:styleId="Kommentarer">
    <w:name w:val="annotation text"/>
    <w:basedOn w:val="Normal"/>
    <w:link w:val="KommentarerChar"/>
    <w:uiPriority w:val="99"/>
    <w:semiHidden/>
    <w:unhideWhenUsed/>
    <w:rsid w:val="003803B8"/>
    <w:pPr>
      <w:spacing w:line="240" w:lineRule="auto"/>
    </w:pPr>
    <w:rPr>
      <w:sz w:val="20"/>
      <w:szCs w:val="20"/>
    </w:rPr>
  </w:style>
  <w:style w:type="character" w:customStyle="1" w:styleId="KommentarerChar">
    <w:name w:val="Kommentarer Char"/>
    <w:basedOn w:val="Standardstycketeckensnitt"/>
    <w:link w:val="Kommentarer"/>
    <w:uiPriority w:val="99"/>
    <w:semiHidden/>
    <w:rsid w:val="003803B8"/>
    <w:rPr>
      <w:sz w:val="20"/>
      <w:szCs w:val="20"/>
    </w:rPr>
  </w:style>
  <w:style w:type="paragraph" w:styleId="Kommentarsmne">
    <w:name w:val="annotation subject"/>
    <w:basedOn w:val="Kommentarer"/>
    <w:next w:val="Kommentarer"/>
    <w:link w:val="KommentarsmneChar"/>
    <w:uiPriority w:val="99"/>
    <w:semiHidden/>
    <w:unhideWhenUsed/>
    <w:rsid w:val="003803B8"/>
    <w:rPr>
      <w:b/>
      <w:bCs/>
    </w:rPr>
  </w:style>
  <w:style w:type="character" w:customStyle="1" w:styleId="KommentarsmneChar">
    <w:name w:val="Kommentarsämne Char"/>
    <w:basedOn w:val="KommentarerChar"/>
    <w:link w:val="Kommentarsmne"/>
    <w:uiPriority w:val="99"/>
    <w:semiHidden/>
    <w:rsid w:val="003803B8"/>
    <w:rPr>
      <w:b/>
      <w:bCs/>
      <w:sz w:val="20"/>
      <w:szCs w:val="20"/>
    </w:rPr>
  </w:style>
  <w:style w:type="paragraph" w:styleId="Lista">
    <w:name w:val="List"/>
    <w:basedOn w:val="Normal"/>
    <w:uiPriority w:val="99"/>
    <w:semiHidden/>
    <w:unhideWhenUsed/>
    <w:rsid w:val="003803B8"/>
    <w:pPr>
      <w:ind w:left="283" w:hanging="283"/>
      <w:contextualSpacing/>
    </w:pPr>
  </w:style>
  <w:style w:type="paragraph" w:styleId="Lista2">
    <w:name w:val="List 2"/>
    <w:basedOn w:val="Normal"/>
    <w:uiPriority w:val="99"/>
    <w:semiHidden/>
    <w:unhideWhenUsed/>
    <w:rsid w:val="003803B8"/>
    <w:pPr>
      <w:ind w:left="566" w:hanging="283"/>
      <w:contextualSpacing/>
    </w:pPr>
  </w:style>
  <w:style w:type="paragraph" w:styleId="Lista3">
    <w:name w:val="List 3"/>
    <w:basedOn w:val="Normal"/>
    <w:uiPriority w:val="99"/>
    <w:semiHidden/>
    <w:unhideWhenUsed/>
    <w:rsid w:val="003803B8"/>
    <w:pPr>
      <w:ind w:left="849" w:hanging="283"/>
      <w:contextualSpacing/>
    </w:pPr>
  </w:style>
  <w:style w:type="paragraph" w:styleId="Lista4">
    <w:name w:val="List 4"/>
    <w:basedOn w:val="Normal"/>
    <w:uiPriority w:val="99"/>
    <w:semiHidden/>
    <w:unhideWhenUsed/>
    <w:rsid w:val="003803B8"/>
    <w:pPr>
      <w:ind w:left="1132" w:hanging="283"/>
      <w:contextualSpacing/>
    </w:pPr>
  </w:style>
  <w:style w:type="paragraph" w:styleId="Lista5">
    <w:name w:val="List 5"/>
    <w:basedOn w:val="Normal"/>
    <w:uiPriority w:val="99"/>
    <w:semiHidden/>
    <w:unhideWhenUsed/>
    <w:rsid w:val="003803B8"/>
    <w:pPr>
      <w:ind w:left="1415" w:hanging="283"/>
      <w:contextualSpacing/>
    </w:pPr>
  </w:style>
  <w:style w:type="paragraph" w:styleId="Listafortstt">
    <w:name w:val="List Continue"/>
    <w:basedOn w:val="Normal"/>
    <w:uiPriority w:val="99"/>
    <w:semiHidden/>
    <w:unhideWhenUsed/>
    <w:rsid w:val="003803B8"/>
    <w:pPr>
      <w:spacing w:after="120"/>
      <w:ind w:left="283"/>
      <w:contextualSpacing/>
    </w:pPr>
  </w:style>
  <w:style w:type="paragraph" w:styleId="Listafortstt2">
    <w:name w:val="List Continue 2"/>
    <w:basedOn w:val="Normal"/>
    <w:uiPriority w:val="99"/>
    <w:semiHidden/>
    <w:unhideWhenUsed/>
    <w:rsid w:val="003803B8"/>
    <w:pPr>
      <w:spacing w:after="120"/>
      <w:ind w:left="566"/>
      <w:contextualSpacing/>
    </w:pPr>
  </w:style>
  <w:style w:type="paragraph" w:styleId="Listafortstt3">
    <w:name w:val="List Continue 3"/>
    <w:basedOn w:val="Normal"/>
    <w:uiPriority w:val="99"/>
    <w:semiHidden/>
    <w:unhideWhenUsed/>
    <w:rsid w:val="003803B8"/>
    <w:pPr>
      <w:spacing w:after="120"/>
      <w:ind w:left="849"/>
      <w:contextualSpacing/>
    </w:pPr>
  </w:style>
  <w:style w:type="paragraph" w:styleId="Listafortstt4">
    <w:name w:val="List Continue 4"/>
    <w:basedOn w:val="Normal"/>
    <w:uiPriority w:val="99"/>
    <w:semiHidden/>
    <w:unhideWhenUsed/>
    <w:rsid w:val="003803B8"/>
    <w:pPr>
      <w:spacing w:after="120"/>
      <w:ind w:left="1132"/>
      <w:contextualSpacing/>
    </w:pPr>
  </w:style>
  <w:style w:type="paragraph" w:styleId="Listafortstt5">
    <w:name w:val="List Continue 5"/>
    <w:basedOn w:val="Normal"/>
    <w:uiPriority w:val="99"/>
    <w:semiHidden/>
    <w:unhideWhenUsed/>
    <w:rsid w:val="003803B8"/>
    <w:pPr>
      <w:spacing w:after="120"/>
      <w:ind w:left="1415"/>
      <w:contextualSpacing/>
    </w:pPr>
  </w:style>
  <w:style w:type="paragraph" w:styleId="Liststycke">
    <w:name w:val="List Paragraph"/>
    <w:basedOn w:val="Normal"/>
    <w:uiPriority w:val="34"/>
    <w:qFormat/>
    <w:rsid w:val="003803B8"/>
    <w:pPr>
      <w:ind w:left="720"/>
      <w:contextualSpacing/>
    </w:pPr>
  </w:style>
  <w:style w:type="paragraph" w:styleId="Litteraturfrteckning">
    <w:name w:val="Bibliography"/>
    <w:basedOn w:val="Normal"/>
    <w:next w:val="Normal"/>
    <w:uiPriority w:val="37"/>
    <w:semiHidden/>
    <w:unhideWhenUsed/>
    <w:rsid w:val="003803B8"/>
  </w:style>
  <w:style w:type="paragraph" w:styleId="Makrotext">
    <w:name w:val="macro"/>
    <w:link w:val="MakrotextChar"/>
    <w:uiPriority w:val="99"/>
    <w:semiHidden/>
    <w:unhideWhenUsed/>
    <w:rsid w:val="003803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3803B8"/>
    <w:rPr>
      <w:rFonts w:ascii="Consolas" w:hAnsi="Consolas" w:cs="Consolas"/>
      <w:sz w:val="20"/>
      <w:szCs w:val="20"/>
    </w:rPr>
  </w:style>
  <w:style w:type="paragraph" w:styleId="Meddelanderubrik">
    <w:name w:val="Message Header"/>
    <w:basedOn w:val="Normal"/>
    <w:link w:val="MeddelanderubrikChar"/>
    <w:uiPriority w:val="99"/>
    <w:semiHidden/>
    <w:unhideWhenUsed/>
    <w:rsid w:val="003803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803B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803B8"/>
    <w:rPr>
      <w:rFonts w:ascii="Times New Roman" w:hAnsi="Times New Roman" w:cs="Times New Roman"/>
      <w:sz w:val="24"/>
      <w:szCs w:val="24"/>
    </w:rPr>
  </w:style>
  <w:style w:type="paragraph" w:styleId="Normaltindrag">
    <w:name w:val="Normal Indent"/>
    <w:basedOn w:val="Normal"/>
    <w:uiPriority w:val="99"/>
    <w:semiHidden/>
    <w:unhideWhenUsed/>
    <w:rsid w:val="003803B8"/>
    <w:pPr>
      <w:ind w:left="1304"/>
    </w:pPr>
  </w:style>
  <w:style w:type="paragraph" w:styleId="Numreradlista4">
    <w:name w:val="List Number 4"/>
    <w:basedOn w:val="Normal"/>
    <w:uiPriority w:val="99"/>
    <w:semiHidden/>
    <w:unhideWhenUsed/>
    <w:rsid w:val="003803B8"/>
    <w:pPr>
      <w:numPr>
        <w:numId w:val="38"/>
      </w:numPr>
      <w:contextualSpacing/>
    </w:pPr>
  </w:style>
  <w:style w:type="paragraph" w:styleId="Numreradlista5">
    <w:name w:val="List Number 5"/>
    <w:basedOn w:val="Normal"/>
    <w:uiPriority w:val="99"/>
    <w:semiHidden/>
    <w:unhideWhenUsed/>
    <w:rsid w:val="003803B8"/>
    <w:pPr>
      <w:numPr>
        <w:numId w:val="39"/>
      </w:numPr>
      <w:contextualSpacing/>
    </w:pPr>
  </w:style>
  <w:style w:type="paragraph" w:styleId="Oformateradtext">
    <w:name w:val="Plain Text"/>
    <w:basedOn w:val="Normal"/>
    <w:link w:val="OformateradtextChar"/>
    <w:uiPriority w:val="99"/>
    <w:semiHidden/>
    <w:unhideWhenUsed/>
    <w:rsid w:val="003803B8"/>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3803B8"/>
    <w:rPr>
      <w:rFonts w:ascii="Consolas" w:hAnsi="Consolas" w:cs="Consolas"/>
      <w:sz w:val="21"/>
      <w:szCs w:val="21"/>
    </w:rPr>
  </w:style>
  <w:style w:type="paragraph" w:styleId="Punktlista4">
    <w:name w:val="List Bullet 4"/>
    <w:basedOn w:val="Normal"/>
    <w:uiPriority w:val="99"/>
    <w:semiHidden/>
    <w:unhideWhenUsed/>
    <w:rsid w:val="003803B8"/>
    <w:pPr>
      <w:numPr>
        <w:numId w:val="40"/>
      </w:numPr>
      <w:contextualSpacing/>
    </w:pPr>
  </w:style>
  <w:style w:type="paragraph" w:styleId="Punktlista5">
    <w:name w:val="List Bullet 5"/>
    <w:basedOn w:val="Normal"/>
    <w:uiPriority w:val="99"/>
    <w:semiHidden/>
    <w:unhideWhenUsed/>
    <w:rsid w:val="003803B8"/>
    <w:pPr>
      <w:numPr>
        <w:numId w:val="41"/>
      </w:numPr>
      <w:contextualSpacing/>
    </w:pPr>
  </w:style>
  <w:style w:type="character" w:customStyle="1" w:styleId="Rubrik6Char">
    <w:name w:val="Rubrik 6 Char"/>
    <w:basedOn w:val="Standardstycketeckensnitt"/>
    <w:link w:val="Rubrik6"/>
    <w:uiPriority w:val="9"/>
    <w:semiHidden/>
    <w:rsid w:val="003803B8"/>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803B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803B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803B8"/>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803B8"/>
    <w:pPr>
      <w:spacing w:after="0" w:line="240" w:lineRule="auto"/>
      <w:ind w:left="4252"/>
    </w:pPr>
  </w:style>
  <w:style w:type="character" w:customStyle="1" w:styleId="SignaturChar">
    <w:name w:val="Signatur Char"/>
    <w:basedOn w:val="Standardstycketeckensnitt"/>
    <w:link w:val="Signatur"/>
    <w:uiPriority w:val="99"/>
    <w:semiHidden/>
    <w:rsid w:val="003803B8"/>
  </w:style>
  <w:style w:type="paragraph" w:styleId="Slutkommentar">
    <w:name w:val="endnote text"/>
    <w:basedOn w:val="Normal"/>
    <w:link w:val="SlutkommentarChar"/>
    <w:uiPriority w:val="99"/>
    <w:semiHidden/>
    <w:unhideWhenUsed/>
    <w:rsid w:val="003803B8"/>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803B8"/>
    <w:rPr>
      <w:sz w:val="20"/>
      <w:szCs w:val="20"/>
    </w:rPr>
  </w:style>
  <w:style w:type="paragraph" w:styleId="Starktcitat">
    <w:name w:val="Intense Quote"/>
    <w:basedOn w:val="Normal"/>
    <w:next w:val="Normal"/>
    <w:link w:val="StarktcitatChar"/>
    <w:uiPriority w:val="30"/>
    <w:qFormat/>
    <w:rsid w:val="003803B8"/>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3803B8"/>
    <w:rPr>
      <w:b/>
      <w:bCs/>
      <w:i/>
      <w:iCs/>
      <w:color w:val="1A3050" w:themeColor="accent1"/>
    </w:rPr>
  </w:style>
  <w:style w:type="paragraph" w:styleId="Underrubrik">
    <w:name w:val="Subtitle"/>
    <w:basedOn w:val="Normal"/>
    <w:next w:val="Normal"/>
    <w:link w:val="UnderrubrikChar"/>
    <w:uiPriority w:val="11"/>
    <w:semiHidden/>
    <w:qFormat/>
    <w:rsid w:val="003803B8"/>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803B8"/>
    <w:rPr>
      <w:rFonts w:asciiTheme="majorHAnsi" w:eastAsiaTheme="majorEastAsia" w:hAnsiTheme="majorHAnsi" w:cstheme="majorBidi"/>
      <w:i/>
      <w:iCs/>
      <w:color w:val="1A3050" w:themeColor="accent1"/>
      <w:spacing w:val="15"/>
      <w:sz w:val="24"/>
      <w:szCs w:val="24"/>
    </w:rPr>
  </w:style>
  <w:style w:type="character" w:customStyle="1" w:styleId="BrdtextramChar">
    <w:name w:val="Brödtext ram Char"/>
    <w:basedOn w:val="Standardstycketeckensnitt"/>
    <w:link w:val="Brdtextram"/>
    <w:uiPriority w:val="2"/>
    <w:locked/>
    <w:rsid w:val="003803B8"/>
  </w:style>
  <w:style w:type="paragraph" w:customStyle="1" w:styleId="Brdtextram">
    <w:name w:val="Brödtext ram"/>
    <w:basedOn w:val="Normal"/>
    <w:link w:val="BrdtextramChar"/>
    <w:uiPriority w:val="2"/>
    <w:rsid w:val="003803B8"/>
    <w:pPr>
      <w:overflowPunct w:val="0"/>
      <w:autoSpaceDE w:val="0"/>
      <w:autoSpaceDN w:val="0"/>
      <w:spacing w:after="0" w:line="240" w:lineRule="auto"/>
      <w:ind w:left="113" w:right="11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maria.solang@regeringskansliet.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9BD67DC4ED4B3FB945C5E8E09A8874"/>
        <w:category>
          <w:name w:val="Allmänt"/>
          <w:gallery w:val="placeholder"/>
        </w:category>
        <w:types>
          <w:type w:val="bbPlcHdr"/>
        </w:types>
        <w:behaviors>
          <w:behavior w:val="content"/>
        </w:behaviors>
        <w:guid w:val="{C9C0A5BF-87A9-4382-87AB-ACDD219FF843}"/>
      </w:docPartPr>
      <w:docPartBody>
        <w:p w:rsidR="008F2E50" w:rsidRDefault="00E26626" w:rsidP="00E26626">
          <w:pPr>
            <w:pStyle w:val="749BD67DC4ED4B3FB945C5E8E09A8874"/>
          </w:pPr>
          <w:r>
            <w:rPr>
              <w:rStyle w:val="Platshllartext"/>
            </w:rPr>
            <w:t xml:space="preserve"> </w:t>
          </w:r>
        </w:p>
      </w:docPartBody>
    </w:docPart>
    <w:docPart>
      <w:docPartPr>
        <w:name w:val="54C329C39BE64227936D77BC877BF555"/>
        <w:category>
          <w:name w:val="Allmänt"/>
          <w:gallery w:val="placeholder"/>
        </w:category>
        <w:types>
          <w:type w:val="bbPlcHdr"/>
        </w:types>
        <w:behaviors>
          <w:behavior w:val="content"/>
        </w:behaviors>
        <w:guid w:val="{EAF97143-B503-46FA-B41B-6328E13670EA}"/>
      </w:docPartPr>
      <w:docPartBody>
        <w:p w:rsidR="008F2E50" w:rsidRDefault="00E26626" w:rsidP="00E26626">
          <w:pPr>
            <w:pStyle w:val="54C329C39BE64227936D77BC877BF555"/>
          </w:pPr>
          <w:r>
            <w:t xml:space="preserve"> </w:t>
          </w:r>
        </w:p>
      </w:docPartBody>
    </w:docPart>
    <w:docPart>
      <w:docPartPr>
        <w:name w:val="332F70C3821741E9A9F706013DDD6E86"/>
        <w:category>
          <w:name w:val="Allmänt"/>
          <w:gallery w:val="placeholder"/>
        </w:category>
        <w:types>
          <w:type w:val="bbPlcHdr"/>
        </w:types>
        <w:behaviors>
          <w:behavior w:val="content"/>
        </w:behaviors>
        <w:guid w:val="{1E613C27-BE70-43B4-BB65-4C24539C3CD6}"/>
      </w:docPartPr>
      <w:docPartBody>
        <w:p w:rsidR="008F2E50" w:rsidRDefault="00E26626" w:rsidP="00E26626">
          <w:pPr>
            <w:pStyle w:val="332F70C3821741E9A9F706013DDD6E86"/>
          </w:pPr>
          <w:r>
            <w:rPr>
              <w:rStyle w:val="Platshllartext"/>
            </w:rPr>
            <w:t xml:space="preserve"> </w:t>
          </w:r>
        </w:p>
      </w:docPartBody>
    </w:docPart>
    <w:docPart>
      <w:docPartPr>
        <w:name w:val="D9CED9699CA549F299EF662191F4647E"/>
        <w:category>
          <w:name w:val="Allmänt"/>
          <w:gallery w:val="placeholder"/>
        </w:category>
        <w:types>
          <w:type w:val="bbPlcHdr"/>
        </w:types>
        <w:behaviors>
          <w:behavior w:val="content"/>
        </w:behaviors>
        <w:guid w:val="{B0A1731D-F2F3-408D-A8CB-C5C6FF29176C}"/>
      </w:docPartPr>
      <w:docPartBody>
        <w:p w:rsidR="008F2E50" w:rsidRDefault="00E26626" w:rsidP="00E26626">
          <w:pPr>
            <w:pStyle w:val="D9CED9699CA549F299EF662191F4647E"/>
          </w:pPr>
          <w:r w:rsidRPr="00C63AD9">
            <w:t xml:space="preserve"> </w:t>
          </w:r>
        </w:p>
      </w:docPartBody>
    </w:docPart>
    <w:docPart>
      <w:docPartPr>
        <w:name w:val="7BE57221E9E244CB9305933C63694D8C"/>
        <w:category>
          <w:name w:val="Allmänt"/>
          <w:gallery w:val="placeholder"/>
        </w:category>
        <w:types>
          <w:type w:val="bbPlcHdr"/>
        </w:types>
        <w:behaviors>
          <w:behavior w:val="content"/>
        </w:behaviors>
        <w:guid w:val="{2BB3F993-5C67-46F6-9E74-0A540DEF9A1D}"/>
      </w:docPartPr>
      <w:docPartBody>
        <w:p w:rsidR="008F2E50" w:rsidRDefault="00E26626" w:rsidP="00E26626">
          <w:pPr>
            <w:pStyle w:val="7BE57221E9E244CB9305933C63694D8C"/>
          </w:pPr>
          <w:r>
            <w:t xml:space="preserve">     </w:t>
          </w:r>
        </w:p>
      </w:docPartBody>
    </w:docPart>
    <w:docPart>
      <w:docPartPr>
        <w:name w:val="F082B05F0C78433193F013F8F968466C"/>
        <w:category>
          <w:name w:val="Allmänt"/>
          <w:gallery w:val="placeholder"/>
        </w:category>
        <w:types>
          <w:type w:val="bbPlcHdr"/>
        </w:types>
        <w:behaviors>
          <w:behavior w:val="content"/>
        </w:behaviors>
        <w:guid w:val="{E2F6A746-73E2-41B1-96DE-3183A1538BAF}"/>
      </w:docPartPr>
      <w:docPartBody>
        <w:p w:rsidR="008F2E50" w:rsidRDefault="00E26626" w:rsidP="00E26626">
          <w:pPr>
            <w:pStyle w:val="F082B05F0C78433193F013F8F96846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6"/>
    <w:rsid w:val="000E2328"/>
    <w:rsid w:val="008F2E50"/>
    <w:rsid w:val="00E26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626"/>
    <w:rPr>
      <w:color w:val="808080"/>
    </w:rPr>
  </w:style>
  <w:style w:type="paragraph" w:customStyle="1" w:styleId="749BD67DC4ED4B3FB945C5E8E09A8874">
    <w:name w:val="749BD67DC4ED4B3FB945C5E8E09A8874"/>
    <w:rsid w:val="00E26626"/>
  </w:style>
  <w:style w:type="paragraph" w:customStyle="1" w:styleId="BC9CC808AC2E4768BBBD2CCC67D03FD8">
    <w:name w:val="BC9CC808AC2E4768BBBD2CCC67D03FD8"/>
    <w:rsid w:val="00E26626"/>
  </w:style>
  <w:style w:type="paragraph" w:customStyle="1" w:styleId="75C5A7AF9E5F4B75ADA5511A05E7FC88">
    <w:name w:val="75C5A7AF9E5F4B75ADA5511A05E7FC88"/>
    <w:rsid w:val="00E26626"/>
  </w:style>
  <w:style w:type="paragraph" w:customStyle="1" w:styleId="B9D2357DB3FC494EA22761045842CAB9">
    <w:name w:val="B9D2357DB3FC494EA22761045842CAB9"/>
    <w:rsid w:val="00E26626"/>
  </w:style>
  <w:style w:type="paragraph" w:customStyle="1" w:styleId="54C329C39BE64227936D77BC877BF555">
    <w:name w:val="54C329C39BE64227936D77BC877BF555"/>
    <w:rsid w:val="00E26626"/>
  </w:style>
  <w:style w:type="paragraph" w:customStyle="1" w:styleId="E2456BD7CE2B40A2BB215A09BF3B6C07">
    <w:name w:val="E2456BD7CE2B40A2BB215A09BF3B6C07"/>
    <w:rsid w:val="00E26626"/>
  </w:style>
  <w:style w:type="paragraph" w:customStyle="1" w:styleId="332F70C3821741E9A9F706013DDD6E86">
    <w:name w:val="332F70C3821741E9A9F706013DDD6E86"/>
    <w:rsid w:val="00E26626"/>
  </w:style>
  <w:style w:type="paragraph" w:customStyle="1" w:styleId="737650B797B8498988EA361F03D2F138">
    <w:name w:val="737650B797B8498988EA361F03D2F138"/>
    <w:rsid w:val="00E26626"/>
  </w:style>
  <w:style w:type="paragraph" w:customStyle="1" w:styleId="D9CED9699CA549F299EF662191F4647E">
    <w:name w:val="D9CED9699CA549F299EF662191F4647E"/>
    <w:rsid w:val="00E26626"/>
  </w:style>
  <w:style w:type="paragraph" w:customStyle="1" w:styleId="7BE57221E9E244CB9305933C63694D8C">
    <w:name w:val="7BE57221E9E244CB9305933C63694D8C"/>
    <w:rsid w:val="00E26626"/>
  </w:style>
  <w:style w:type="paragraph" w:customStyle="1" w:styleId="F082B05F0C78433193F013F8F968466C">
    <w:name w:val="F082B05F0C78433193F013F8F968466C"/>
    <w:rsid w:val="00E26626"/>
  </w:style>
  <w:style w:type="paragraph" w:customStyle="1" w:styleId="6CB3C7B10F804029BE46D81BD41F4DC7">
    <w:name w:val="6CB3C7B10F804029BE46D81BD41F4DC7"/>
    <w:rsid w:val="00E26626"/>
  </w:style>
  <w:style w:type="paragraph" w:customStyle="1" w:styleId="F5070E1954CB4A798157C64472827D95">
    <w:name w:val="F5070E1954CB4A798157C64472827D95"/>
    <w:rsid w:val="00E26626"/>
  </w:style>
  <w:style w:type="paragraph" w:customStyle="1" w:styleId="E4C2FD5AFEF843DEB6EB2C54E4633FCD">
    <w:name w:val="E4C2FD5AFEF843DEB6EB2C54E4633FCD"/>
    <w:rsid w:val="00E266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626"/>
    <w:rPr>
      <w:color w:val="808080"/>
    </w:rPr>
  </w:style>
  <w:style w:type="paragraph" w:customStyle="1" w:styleId="749BD67DC4ED4B3FB945C5E8E09A8874">
    <w:name w:val="749BD67DC4ED4B3FB945C5E8E09A8874"/>
    <w:rsid w:val="00E26626"/>
  </w:style>
  <w:style w:type="paragraph" w:customStyle="1" w:styleId="BC9CC808AC2E4768BBBD2CCC67D03FD8">
    <w:name w:val="BC9CC808AC2E4768BBBD2CCC67D03FD8"/>
    <w:rsid w:val="00E26626"/>
  </w:style>
  <w:style w:type="paragraph" w:customStyle="1" w:styleId="75C5A7AF9E5F4B75ADA5511A05E7FC88">
    <w:name w:val="75C5A7AF9E5F4B75ADA5511A05E7FC88"/>
    <w:rsid w:val="00E26626"/>
  </w:style>
  <w:style w:type="paragraph" w:customStyle="1" w:styleId="B9D2357DB3FC494EA22761045842CAB9">
    <w:name w:val="B9D2357DB3FC494EA22761045842CAB9"/>
    <w:rsid w:val="00E26626"/>
  </w:style>
  <w:style w:type="paragraph" w:customStyle="1" w:styleId="54C329C39BE64227936D77BC877BF555">
    <w:name w:val="54C329C39BE64227936D77BC877BF555"/>
    <w:rsid w:val="00E26626"/>
  </w:style>
  <w:style w:type="paragraph" w:customStyle="1" w:styleId="E2456BD7CE2B40A2BB215A09BF3B6C07">
    <w:name w:val="E2456BD7CE2B40A2BB215A09BF3B6C07"/>
    <w:rsid w:val="00E26626"/>
  </w:style>
  <w:style w:type="paragraph" w:customStyle="1" w:styleId="332F70C3821741E9A9F706013DDD6E86">
    <w:name w:val="332F70C3821741E9A9F706013DDD6E86"/>
    <w:rsid w:val="00E26626"/>
  </w:style>
  <w:style w:type="paragraph" w:customStyle="1" w:styleId="737650B797B8498988EA361F03D2F138">
    <w:name w:val="737650B797B8498988EA361F03D2F138"/>
    <w:rsid w:val="00E26626"/>
  </w:style>
  <w:style w:type="paragraph" w:customStyle="1" w:styleId="D9CED9699CA549F299EF662191F4647E">
    <w:name w:val="D9CED9699CA549F299EF662191F4647E"/>
    <w:rsid w:val="00E26626"/>
  </w:style>
  <w:style w:type="paragraph" w:customStyle="1" w:styleId="7BE57221E9E244CB9305933C63694D8C">
    <w:name w:val="7BE57221E9E244CB9305933C63694D8C"/>
    <w:rsid w:val="00E26626"/>
  </w:style>
  <w:style w:type="paragraph" w:customStyle="1" w:styleId="F082B05F0C78433193F013F8F968466C">
    <w:name w:val="F082B05F0C78433193F013F8F968466C"/>
    <w:rsid w:val="00E26626"/>
  </w:style>
  <w:style w:type="paragraph" w:customStyle="1" w:styleId="6CB3C7B10F804029BE46D81BD41F4DC7">
    <w:name w:val="6CB3C7B10F804029BE46D81BD41F4DC7"/>
    <w:rsid w:val="00E26626"/>
  </w:style>
  <w:style w:type="paragraph" w:customStyle="1" w:styleId="F5070E1954CB4A798157C64472827D95">
    <w:name w:val="F5070E1954CB4A798157C64472827D95"/>
    <w:rsid w:val="00E26626"/>
  </w:style>
  <w:style w:type="paragraph" w:customStyle="1" w:styleId="E4C2FD5AFEF843DEB6EB2C54E4633FCD">
    <w:name w:val="E4C2FD5AFEF843DEB6EB2C54E4633FCD"/>
    <w:rsid w:val="00E26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Rktemplatetest</RkTemplate>
    <DocType>övriga mallar</DocType>
    <DocTypeShowName>Pressmeddelande</DocTypeShowName>
    <Status> </Status>
    <Sender>
      <SenderName>Niklas Forsström</SenderName>
      <SenderTitle>Presskommunikatör</SenderTitle>
      <SenderMail>Niklas.Forsstrom@regeringskansliet.se</SenderMail>
      <SenderPhone>54555
0722248828</SenderPhone>
    </Sender>
    <TopId>1</TopId>
    <TopSender>Landsbygdsministern</TopSender>
    <OrganisationInfo>
      <Organisatoriskenhet1>Näringsdepartementet</Organisatoriskenhet1>
      <Organisatoriskenhet2>Kommunikationssekretariatet</Organisatoriskenhet2>
      <Organisatoriskenhet3> </Organisatoriskenhet3>
      <Organisatoriskenhet1Id>196</Organisatoriskenhet1Id>
      <Organisatoriskenhet2Id>190</Organisatoriskenhet2Id>
      <Organisatoriskenhet3Id> </Organisatoriskenhet3Id>
    </OrganisationInfo>
    <HeaderDate>2017-01-16</HeaderDate>
    <Office/>
    <Dnr>N2017/</Dnr>
    <ParagrafNr/>
    <DocumentTitle/>
    <VisitingAddress/>
    <Extra1>extrainfo för denna mallm</Extra1>
    <Extra2>mer extrainfo</Extra2>
    <Extra3/>
    <Number/>
    <Recipient/>
    <SenderText/>
    <DocNumber/>
    <Doclanguage>1053</Doclanguage>
    <Appendix/>
    <LogotypeName>RK_LOGO_SV.png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23D2-C0B9-4298-8A72-117F7B8752F0}">
  <ds:schemaRefs>
    <ds:schemaRef ds:uri="http://lp/documentinfo/RK"/>
  </ds:schemaRefs>
</ds:datastoreItem>
</file>

<file path=customXml/itemProps2.xml><?xml version="1.0" encoding="utf-8"?>
<ds:datastoreItem xmlns:ds="http://schemas.openxmlformats.org/officeDocument/2006/customXml" ds:itemID="{F6F7674C-1FAF-494A-82F3-46D80FEA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1</TotalTime>
  <Pages>3</Pages>
  <Words>767</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Manager>Niklas Forsström</Manager>
  <Company>Regeringskansliet RK IT</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Forsström</dc:creator>
  <cp:lastModifiedBy>Gunnela</cp:lastModifiedBy>
  <cp:revision>2</cp:revision>
  <cp:lastPrinted>2017-01-16T12:42:00Z</cp:lastPrinted>
  <dcterms:created xsi:type="dcterms:W3CDTF">2017-01-16T15:12:00Z</dcterms:created>
  <dcterms:modified xsi:type="dcterms:W3CDTF">2017-01-16T15:12:00Z</dcterms:modified>
  <cp:version>1.0.2</cp:version>
</cp:coreProperties>
</file>